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1236"/>
        <w:jc w:val="center"/>
        <w:textAlignment w:val="auto"/>
        <w:rPr>
          <w:rFonts w:hint="eastAsia" w:ascii="宋体" w:eastAsia="宋体"/>
          <w:sz w:val="44"/>
        </w:rPr>
      </w:pPr>
      <w:r>
        <w:rPr>
          <w:rFonts w:hint="eastAsia" w:ascii="宋体" w:eastAsia="宋体"/>
          <w:sz w:val="44"/>
        </w:rPr>
        <w:t>眉山市人民医院</w:t>
      </w:r>
      <w:r>
        <w:rPr>
          <w:rFonts w:hint="eastAsia" w:ascii="宋体" w:eastAsia="宋体"/>
          <w:sz w:val="44"/>
          <w:lang w:eastAsia="zh-CN"/>
        </w:rPr>
        <w:t>护理</w:t>
      </w:r>
      <w:r>
        <w:rPr>
          <w:rFonts w:hint="eastAsia" w:ascii="宋体" w:eastAsia="宋体"/>
          <w:sz w:val="44"/>
        </w:rPr>
        <w:t>进修生来院告知书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1236"/>
        <w:jc w:val="center"/>
        <w:textAlignment w:val="auto"/>
        <w:rPr>
          <w:rFonts w:hint="eastAsia" w:ascii="宋体" w:eastAsia="宋体"/>
          <w:sz w:val="44"/>
        </w:rPr>
      </w:pPr>
    </w:p>
    <w:p>
      <w:pPr>
        <w:pStyle w:val="3"/>
        <w:ind w:left="663"/>
      </w:pPr>
      <w:r>
        <w:t>一、申请进修与录取程序</w:t>
      </w:r>
    </w:p>
    <w:p>
      <w:pPr>
        <w:pStyle w:val="3"/>
        <w:spacing w:before="9"/>
        <w:ind w:left="0"/>
        <w:rPr>
          <w:sz w:val="20"/>
        </w:rPr>
      </w:pPr>
    </w:p>
    <w:p>
      <w:pPr>
        <w:pStyle w:val="7"/>
        <w:numPr>
          <w:ilvl w:val="0"/>
          <w:numId w:val="1"/>
        </w:numPr>
        <w:tabs>
          <w:tab w:val="left" w:pos="947"/>
        </w:tabs>
        <w:spacing w:before="0" w:after="0" w:line="417" w:lineRule="auto"/>
        <w:ind w:left="104" w:right="241" w:firstLine="559"/>
        <w:jc w:val="both"/>
        <w:rPr>
          <w:sz w:val="28"/>
        </w:rPr>
      </w:pPr>
      <w:r>
        <w:rPr>
          <w:spacing w:val="-7"/>
          <w:sz w:val="28"/>
        </w:rPr>
        <w:t>凡</w:t>
      </w:r>
      <w:r>
        <w:rPr>
          <w:rFonts w:hint="eastAsia"/>
          <w:spacing w:val="-7"/>
          <w:sz w:val="28"/>
          <w:lang w:eastAsia="zh-CN"/>
        </w:rPr>
        <w:t>收到护理部通知的护理人员</w:t>
      </w:r>
      <w:r>
        <w:rPr>
          <w:spacing w:val="-7"/>
          <w:sz w:val="28"/>
        </w:rPr>
        <w:t>来我院进修学习</w:t>
      </w:r>
      <w:r>
        <w:rPr>
          <w:rFonts w:hint="eastAsia"/>
          <w:color w:val="auto"/>
          <w:spacing w:val="-7"/>
          <w:sz w:val="28"/>
          <w:lang w:eastAsia="zh-CN"/>
        </w:rPr>
        <w:t>时，</w:t>
      </w:r>
      <w:r>
        <w:rPr>
          <w:color w:val="auto"/>
          <w:spacing w:val="-7"/>
          <w:sz w:val="28"/>
        </w:rPr>
        <w:t>必</w:t>
      </w:r>
      <w:r>
        <w:rPr>
          <w:spacing w:val="-7"/>
          <w:sz w:val="28"/>
        </w:rPr>
        <w:t>须填写《眉山市人民医院进修申请</w:t>
      </w:r>
      <w:r>
        <w:rPr>
          <w:spacing w:val="-9"/>
          <w:sz w:val="28"/>
        </w:rPr>
        <w:t>表》，由我院</w:t>
      </w:r>
      <w:r>
        <w:rPr>
          <w:rFonts w:hint="eastAsia"/>
          <w:color w:val="auto"/>
          <w:spacing w:val="-9"/>
          <w:sz w:val="28"/>
          <w:lang w:eastAsia="zh-CN"/>
        </w:rPr>
        <w:t>护理部</w:t>
      </w:r>
      <w:r>
        <w:rPr>
          <w:spacing w:val="-9"/>
          <w:sz w:val="28"/>
        </w:rPr>
        <w:t>审核资质，在征得</w:t>
      </w:r>
      <w:r>
        <w:rPr>
          <w:rFonts w:hint="eastAsia"/>
          <w:color w:val="auto"/>
          <w:spacing w:val="-9"/>
          <w:sz w:val="28"/>
          <w:lang w:eastAsia="zh-CN"/>
        </w:rPr>
        <w:t>相关</w:t>
      </w:r>
      <w:r>
        <w:rPr>
          <w:spacing w:val="-9"/>
          <w:sz w:val="28"/>
        </w:rPr>
        <w:t>科室意见同意后，方能到我</w:t>
      </w:r>
      <w:r>
        <w:rPr>
          <w:spacing w:val="-3"/>
          <w:sz w:val="28"/>
        </w:rPr>
        <w:t>院进修学习。</w:t>
      </w:r>
    </w:p>
    <w:p>
      <w:pPr>
        <w:pStyle w:val="2"/>
        <w:numPr>
          <w:ilvl w:val="0"/>
          <w:numId w:val="1"/>
        </w:numPr>
        <w:tabs>
          <w:tab w:val="left" w:pos="947"/>
        </w:tabs>
        <w:spacing w:before="0" w:after="0" w:line="417" w:lineRule="auto"/>
        <w:ind w:left="104" w:right="147" w:firstLine="559"/>
        <w:jc w:val="left"/>
        <w:rPr>
          <w:b w:val="0"/>
          <w:color w:val="auto"/>
        </w:rPr>
      </w:pPr>
      <w:r>
        <w:pict>
          <v:shape id="_x0000_s1027" o:spid="_x0000_s1027" style="position:absolute;left:0pt;margin-left:452.65pt;margin-top:91.3pt;height:76.6pt;width:54.9pt;mso-position-horizontal-relative:page;z-index:-251652096;mso-width-relative:page;mso-height-relative:page;" fillcolor="#C0C0C0" filled="t" stroked="f" coordorigin="8994,2472" coordsize="1098,1532" path="m9705,2678l9671,2678,9655,2642,9638,2604,9620,2568,9600,2528,9675,2472,9720,2558,9740,2598,9758,2638,9705,2678xm9078,4000l8994,4000,8994,2572,9317,2572,9317,2680,9078,2680,9078,3602,9092,3608,9078,3608,9078,4000xm9439,2926l9351,2926,9351,2678,10040,2678,10040,2786,9439,2786,9439,2926xm9313,3618l9158,3618,9170,3616,9181,3616,9191,3612,9199,3608,9207,3602,9214,3594,9220,3584,9225,3574,9229,3562,9233,3550,9236,3536,9238,3520,9239,3502,9239,3476,9239,3464,9239,3460,9237,3442,9235,3418,9232,3394,9231,3380,9228,3364,9225,3350,9221,3334,9212,3302,9201,3270,9187,3234,9171,3198,9152,3160,9132,3122,9187,2862,9208,2762,9224,2680,9317,2680,9293,2798,9269,2906,9246,3008,9222,3100,9243,3142,9261,3180,9277,3218,9291,3256,9302,3292,9307,3310,9311,3328,9314,3344,9317,3362,9319,3378,9321,3394,9324,3430,9326,3464,9327,3484,9327,3504,9327,3526,9325,3554,9322,3580,9317,3604,9313,3618xm10040,2926l9953,2926,9953,2786,10040,2786,10040,2926xm9996,3088l9399,3088,9399,2980,9996,2980,9996,3088xm10053,3386l9346,3386,9346,3278,10053,3278,10053,3386xm9308,4004l9269,3940,9255,3918,9244,3902,9282,3880,9299,3870,9316,3858,9332,3846,9348,3834,9363,3822,9377,3810,9391,3796,9404,3784,9416,3770,9427,3756,9438,3742,9448,3728,9458,3712,9467,3698,9473,3684,9480,3670,9485,3654,9491,3638,9496,3622,9500,3604,9504,3586,9508,3566,9511,3546,9514,3526,9516,3504,9518,3482,9519,3460,9520,3436,9521,3412,9521,3386,9608,3386,9608,3418,9607,3448,9606,3476,9604,3504,9602,3530,9599,3556,9596,3580,9593,3604,9589,3626,9585,3648,9580,3668,9575,3688,9569,3706,9563,3722,9557,3738,9550,3754,9542,3770,9533,3786,9523,3804,9512,3820,9500,3836,9487,3852,9474,3868,9459,3884,9443,3898,9427,3914,9409,3930,9391,3944,9371,3960,9351,3976,9330,3990,9308,4004xm9966,3960l9821,3960,9810,3958,9799,3956,9790,3952,9781,3946,9773,3940,9766,3932,9760,3924,9754,3914,9749,3902,9745,3890,9741,3878,9739,3864,9737,3848,9736,3830,9735,3820,9735,3386,9823,3386,9823,3784,9823,3798,9825,3812,9828,3824,9832,3834,9838,3842,9841,3846,9845,3848,9848,3850,9853,3852,10068,3852,10067,3858,10063,3872,10059,3886,10054,3898,10049,3908,10043,3918,10036,3928,10028,3936,10019,3942,10010,3948,10000,3952,9989,3956,9978,3958,9966,3960xm10068,3852l9949,3852,9953,3850,9957,3848,9965,3842,9971,3834,9977,3824,9981,3812,9985,3796,9987,3780,9991,3740,9994,3692,9996,3636,9999,3574,10091,3622,10086,3680,10081,3742,10077,3782,10071,3828,10069,3844,10068,3852xm9163,3736l9134,3736,9102,3732,9097,3700,9092,3670,9085,3638,9078,3608,9092,3608,9106,3612,9146,3618,9313,3618,9311,3626,9304,3646,9295,3664,9285,3680,9273,3694,9261,3706,9246,3716,9231,3724,9214,3728,9202,3732,9190,3734,9177,3734,9163,3736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pict>
          <v:shape id="_x0000_s1026" o:spid="_x0000_s1026" style="position:absolute;left:0pt;margin-left:216.35pt;margin-top:88.6pt;height:77.15pt;width:116.15pt;mso-position-horizontal-relative:page;z-index:-251655168;mso-width-relative:page;mso-height-relative:page;" fillcolor="#C0C0C0" filled="t" stroked="f" coordorigin="4208,2463" coordsize="2323,1543" path="m5330,2714l4769,2714,4846,2663,4824,2612,4802,2562,4779,2512,4755,2463,4664,2519,4688,2568,4710,2617,4730,2665,4749,2714,4208,2714,4208,2830,4720,2830,4720,3046,4307,3046,4307,3845,4397,3845,4397,3163,4720,3163,4720,4005,4813,4005,4813,3163,5144,3163,5144,3598,5144,3610,5143,3622,5141,3633,5139,3642,5136,3652,5133,3660,5129,3667,5125,3674,5120,3680,5114,3685,5108,3690,5101,3693,5094,3696,5086,3698,5077,3699,5068,3700,5037,3699,5000,3698,4959,3696,4913,3693,4922,3759,4929,3816,5022,3819,5096,3821,5113,3820,5128,3818,5143,3814,5157,3808,5169,3802,5180,3793,5191,3783,5200,3772,5208,3759,5215,3744,5221,3728,5226,3711,5228,3700,5230,3692,5232,3671,5234,3649,5234,3633,5234,3163,5234,3046,4813,3046,4813,2830,5330,2830,5330,2714m6530,3839l6505,3823,6481,3806,6458,3788,6435,3769,6412,3750,6390,3729,6368,3707,6347,3684,6327,3660,6307,3635,6287,3608,6268,3581,6249,3553,6231,3524,6214,3494,6197,3463,6180,3430,6164,3397,6148,3363,6133,3327,6118,3291,6104,3253,6090,3215,6077,3176,6065,3135,6052,3093,6042,3055,6041,3051,6029,3007,6019,2962,6009,2917,5999,2870,5990,2822,5998,2746,6005,2668,6010,2589,6014,2507,5912,2507,5910,2568,5906,2627,5902,2685,5897,2743,5891,2799,5884,2853,5876,2907,5868,2960,5858,3011,5847,3061,5836,3110,5823,3158,5810,3205,5795,3251,5780,3295,5764,3339,5747,3381,5729,3422,5710,3462,5690,3501,5669,3538,5647,3575,5624,3610,5601,3644,5576,3677,5550,3709,5524,3740,5497,3769,5468,3798,5439,3825,5409,3851,5378,3876,5398,3906,5417,3935,5435,3964,5451,3992,5474,3973,5497,3953,5519,3933,5541,3912,5562,3890,5583,3868,5603,3845,5623,3821,5642,3797,5661,3772,5680,3746,5697,3720,5715,3693,5732,3666,5748,3637,5764,3608,5780,3579,5794,3548,5809,3518,5823,3486,5836,3454,5849,3421,5862,3387,5874,3353,5886,3318,5897,3283,5907,3246,5917,3209,5927,3172,5936,3134,5945,3095,5953,3055,5962,3096,5972,3136,5982,3175,5993,3214,6004,3252,6015,3289,6027,3325,6039,3360,6051,3395,6064,3429,6077,3462,6091,3494,6105,3525,6119,3556,6134,3586,6149,3615,6165,3643,6181,3671,6197,3698,6214,3724,6231,3749,6248,3773,6266,3797,6284,3820,6303,3842,6322,3863,6341,3884,6361,3903,6381,3922,6402,3941,6423,3958,6444,3975,6463,3942,6484,3909,6506,3874,6530,3839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b w:val="0"/>
          <w:spacing w:val="-3"/>
        </w:rPr>
        <w:t>进修生必须</w:t>
      </w:r>
      <w:r>
        <w:rPr>
          <w:rFonts w:hint="eastAsia"/>
          <w:b w:val="0"/>
          <w:spacing w:val="-3"/>
          <w:lang w:val="en-US" w:eastAsia="zh-CN"/>
        </w:rPr>
        <w:t>持</w:t>
      </w:r>
      <w:r>
        <w:rPr>
          <w:spacing w:val="-9"/>
        </w:rPr>
        <w:t>《眉山市人民医院进修学习担</w:t>
      </w:r>
      <w:r>
        <w:rPr>
          <w:spacing w:val="-9"/>
          <w:w w:val="95"/>
        </w:rPr>
        <w:t>保书》</w:t>
      </w:r>
      <w:r>
        <w:rPr>
          <w:rFonts w:hint="eastAsia"/>
          <w:spacing w:val="-9"/>
          <w:w w:val="95"/>
          <w:lang w:eastAsia="zh-CN"/>
        </w:rPr>
        <w:t>、</w:t>
      </w:r>
      <w:r>
        <w:rPr>
          <w:spacing w:val="-11"/>
          <w:sz w:val="28"/>
        </w:rPr>
        <w:t>《进修生不住宿告知书》</w:t>
      </w:r>
      <w:r>
        <w:rPr>
          <w:spacing w:val="-9"/>
          <w:w w:val="95"/>
        </w:rPr>
        <w:t>，以及本人身份证、毕业证</w:t>
      </w:r>
      <w:r>
        <w:rPr>
          <w:color w:val="auto"/>
          <w:spacing w:val="-9"/>
          <w:w w:val="95"/>
        </w:rPr>
        <w:t>、</w:t>
      </w:r>
      <w:r>
        <w:rPr>
          <w:rFonts w:hint="eastAsia"/>
          <w:color w:val="auto"/>
          <w:spacing w:val="-9"/>
          <w:w w:val="95"/>
          <w:lang w:eastAsia="zh-CN"/>
        </w:rPr>
        <w:t>资格证</w:t>
      </w:r>
      <w:r>
        <w:rPr>
          <w:color w:val="auto"/>
          <w:spacing w:val="-7"/>
        </w:rPr>
        <w:t>、</w:t>
      </w:r>
      <w:r>
        <w:rPr>
          <w:rFonts w:hint="eastAsia"/>
          <w:color w:val="auto"/>
          <w:spacing w:val="-7"/>
          <w:lang w:eastAsia="zh-CN"/>
        </w:rPr>
        <w:t>护理</w:t>
      </w:r>
      <w:r>
        <w:rPr>
          <w:color w:val="auto"/>
          <w:spacing w:val="-7"/>
        </w:rPr>
        <w:t>执业证四证的原件或复印件</w:t>
      </w:r>
      <w:r>
        <w:rPr>
          <w:spacing w:val="-7"/>
        </w:rPr>
        <w:t>及本告知书</w:t>
      </w:r>
      <w:r>
        <w:rPr>
          <w:b w:val="0"/>
          <w:color w:val="auto"/>
          <w:spacing w:val="-3"/>
        </w:rPr>
        <w:t>到</w:t>
      </w:r>
      <w:r>
        <w:rPr>
          <w:rFonts w:hint="eastAsia"/>
          <w:b w:val="0"/>
          <w:color w:val="auto"/>
          <w:spacing w:val="-3"/>
          <w:lang w:eastAsia="zh-CN"/>
        </w:rPr>
        <w:t>护理部</w:t>
      </w:r>
      <w:r>
        <w:rPr>
          <w:b w:val="0"/>
          <w:color w:val="auto"/>
          <w:spacing w:val="-3"/>
        </w:rPr>
        <w:t>办理手续。</w:t>
      </w:r>
    </w:p>
    <w:p>
      <w:pPr>
        <w:pStyle w:val="7"/>
        <w:numPr>
          <w:ilvl w:val="0"/>
          <w:numId w:val="1"/>
        </w:numPr>
        <w:tabs>
          <w:tab w:val="left" w:pos="947"/>
        </w:tabs>
        <w:spacing w:before="0" w:after="0" w:line="417" w:lineRule="auto"/>
        <w:ind w:left="104" w:right="102" w:firstLine="559"/>
        <w:jc w:val="left"/>
      </w:pPr>
      <w:r>
        <w:rPr>
          <w:color w:val="auto"/>
        </w:rPr>
        <w:pict>
          <v:shape id="_x0000_s1028" o:spid="_x0000_s1028" style="position:absolute;left:0pt;margin-left:90.8pt;margin-top:3.4pt;height:71.85pt;width:53.9pt;mso-position-horizontal-relative:page;z-index:-251657216;mso-width-relative:page;mso-height-relative:page;" fillcolor="#C0C0C0" filled="t" stroked="f" coordorigin="1816,68" coordsize="1078,1437" path="m1892,1505l1884,1492,1876,1480,1867,1468,1858,1456,1849,1445,1838,1435,1828,1425,1816,1415,1831,1386,1845,1354,1858,1322,1871,1287,1882,1251,1892,1213,1901,1173,1909,1132,1916,1089,1923,1045,1928,999,1932,951,1936,902,1938,850,1940,798,1940,744,1940,68,2894,68,2894,174,2031,174,2031,387,2894,387,2894,493,2031,493,2031,744,2030,805,2029,864,2026,921,2022,976,2017,1029,2011,1081,2004,1132,1996,1180,1987,1226,1976,1271,1965,1315,1953,1356,1939,1396,1924,1434,1909,1470,1892,1505xm2459,387l2372,387,2372,174,2459,174,2459,387xm2894,387l2804,387,2804,174,2894,174,2894,387xm2894,532l2804,532,2804,493,2894,493,2894,532xm2232,1505l2144,1505,2144,614,2863,614,2863,715,2232,715,2232,845,2863,845,2863,944,2232,944,2232,1074,2863,1074,2863,1173,2232,1173,2232,1307,2863,1307,2863,1408,2232,1408,2232,1505xm2863,845l2776,845,2776,715,2863,715,2863,845xm2863,1074l2776,1074,2776,944,2863,944,2863,1074xm2863,1307l2776,1307,2776,1173,2863,1173,2863,1307xm2863,1501l2776,1501,2776,1408,2863,1408,2863,1501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color w:val="auto"/>
        </w:rPr>
        <w:pict>
          <v:group id="_x0000_s1029" o:spid="_x0000_s1029" o:spt="203" style="position:absolute;left:0pt;margin-left:155.25pt;margin-top:0.2pt;height:74.75pt;width:47.55pt;mso-position-horizontal-relative:page;z-index:-251656192;mso-width-relative:page;mso-height-relative:page;" coordorigin="3105,4" coordsize="951,1495">
            <o:lock v:ext="edit"/>
            <v:line id="_x0000_s1030" o:spid="_x0000_s1030" o:spt="20" style="position:absolute;left:3580;top:4;height:1281;width:0;" stroked="t" coordsize="21600,21600">
              <v:path arrowok="t"/>
              <v:fill focussize="0,0"/>
              <v:stroke weight="5.10897637795276pt" color="#C0C0C0"/>
              <v:imagedata o:title=""/>
              <o:lock v:ext="edit"/>
            </v:line>
            <v:line id="_x0000_s1031" o:spid="_x0000_s1031" o:spt="20" style="position:absolute;left:3155;top:293;height:992;width:0;" stroked="t" coordsize="21600,21600">
              <v:path arrowok="t"/>
              <v:fill focussize="0,0"/>
              <v:stroke weight="4.9440157480315pt" color="#C0C0C0"/>
              <v:imagedata o:title=""/>
              <o:lock v:ext="edit"/>
            </v:line>
            <v:line id="_x0000_s1032" o:spid="_x0000_s1032" o:spt="20" style="position:absolute;left:3105;top:1343;height:0;width:951;" stroked="t" coordsize="21600,21600">
              <v:path arrowok="t"/>
              <v:fill focussize="0,0"/>
              <v:stroke weight="5.8pt" color="#C0C0C0"/>
              <v:imagedata o:title=""/>
              <o:lock v:ext="edit"/>
            </v:line>
            <v:rect id="_x0000_s1033" o:spid="_x0000_s1033" o:spt="1" style="position:absolute;left:3957;top:1401;height:98;width:99;" fillcolor="#C0C0C0" filled="t" stroked="f" coordsize="21600,21600">
              <v:path/>
              <v:fill on="t" opacity="32899f" focussize="0,0"/>
              <v:stroke on="f"/>
              <v:imagedata o:title=""/>
              <o:lock v:ext="edit"/>
            </v:rect>
            <v:line id="_x0000_s1034" o:spid="_x0000_s1034" o:spt="20" style="position:absolute;left:4007;top:293;height:992;width:0;" stroked="t" coordsize="21600,21600">
              <v:path arrowok="t"/>
              <v:fill focussize="0,0"/>
              <v:stroke weight="4.9440157480315pt" color="#C0C0C0"/>
              <v:imagedata o:title=""/>
              <o:lock v:ext="edit"/>
            </v:line>
          </v:group>
        </w:pict>
      </w:r>
      <w:r>
        <w:rPr>
          <w:color w:val="auto"/>
        </w:rPr>
        <w:pict>
          <v:shape id="_x0000_s1035" o:spid="_x0000_s1035" style="position:absolute;left:0pt;margin-left:332.4pt;margin-top:2.5pt;height:73.3pt;width:52.85pt;mso-position-horizontal-relative:page;z-index:-251654144;mso-width-relative:page;mso-height-relative:page;" fillcolor="#C0C0C0" filled="t" stroked="f" coordorigin="6648,51" coordsize="1057,1466" path="m6699,1516l6648,1400,6656,1392,6663,1383,6669,1373,6673,1363,6677,1352,6679,1340,6681,1327,6681,1318,6681,51,7608,51,7608,163,6772,163,6772,436,7608,436,7608,548,6772,548,6772,825,7698,825,7698,937,6772,937,6772,1338,7043,1338,6964,1375,6882,1414,6808,1451,6742,1486,6699,1516xm7608,436l7515,436,7515,163,7608,163,7608,436xm7288,825l7196,825,7187,760,7179,692,7172,622,7166,548,7258,548,7264,622,7271,693,7279,761,7288,825xm7608,616l7515,616,7515,548,7608,548,7608,616xm7543,1496l7534,1496,7526,1495,7517,1493,7508,1491,7491,1485,7474,1477,7457,1465,7440,1452,7423,1436,7406,1417,7391,1399,7375,1378,7361,1356,7346,1333,7333,1308,7320,1282,7307,1254,7295,1225,7283,1194,7272,1162,7261,1128,7250,1091,7241,1056,7231,1018,7222,978,7214,937,7309,937,7316,970,7324,1002,7333,1033,7342,1063,7351,1092,7361,1119,7371,1145,7382,1170,7393,1194,7404,1217,7416,1239,7429,1260,7442,1280,7455,1298,7469,1316,7483,1332,7490,1339,7497,1345,7504,1350,7510,1354,7517,1357,7523,1358,7529,1358,7659,1358,7657,1365,7652,1381,7647,1396,7642,1410,7636,1422,7630,1434,7623,1445,7617,1455,7610,1463,7602,1471,7595,1478,7587,1483,7579,1488,7570,1492,7561,1494,7552,1496,7543,1496xm7659,1358l7529,1358,7534,1357,7540,1355,7545,1352,7550,1348,7555,1342,7560,1335,7565,1327,7569,1318,7573,1308,7580,1287,7586,1263,7592,1236,7597,1205,7602,1170,7606,1133,7611,1091,7614,1047,7640,1062,7664,1074,7686,1084,7705,1092,7700,1135,7695,1175,7689,1212,7683,1248,7677,1280,7671,1311,7664,1340,7659,1358xm7043,1338l6772,1338,6806,1324,6840,1308,6909,1275,6981,1237,7055,1196,7053,1232,7053,1260,7053,1300,7054,1333,7043,1338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color w:val="auto"/>
        </w:rPr>
        <w:pict>
          <v:shape id="_x0000_s1036" o:spid="_x0000_s1036" style="position:absolute;left:0pt;margin-left:391.95pt;margin-top:3.4pt;height:68.9pt;width:52.25pt;mso-position-horizontal-relative:page;z-index:-251653120;mso-width-relative:page;mso-height-relative:page;" fillcolor="#C0C0C0" filled="t" stroked="f" coordorigin="7840,68" coordsize="1045,1378" path="m8885,1446l7840,1446,7840,68,8872,68,8872,185,7936,185,7936,1329,8885,1329,8885,1446xm8079,708l8043,669,8003,628,8018,605,8033,582,8048,557,8062,533,8075,508,8088,483,8101,457,8114,430,8126,403,8137,376,8149,348,8160,319,8170,290,8180,261,8190,231,8199,200,8287,242,8275,278,8263,312,8250,346,8238,378,8804,378,8804,491,8192,491,8165,550,8137,606,8108,659,8094,684,8079,708xm8459,733l8364,733,8368,705,8372,678,8375,650,8378,620,8380,589,8382,558,8383,524,8384,491,8476,491,8476,525,8475,556,8473,588,8471,619,8469,648,8466,677,8463,706,8459,733xm8858,845l7997,845,7997,733,8858,733,8858,845xm8048,1316l8034,1291,8019,1265,8002,1239,7985,1213,8021,1194,8056,1174,8088,1154,8119,1133,8148,1112,8175,1091,8200,1068,8223,1046,8244,1022,8263,999,8280,974,8296,949,8309,924,8321,898,8330,872,8338,845,8440,845,8433,875,8426,902,8474,933,8523,964,8573,998,8388,998,8375,1022,8361,1046,8346,1069,8330,1091,8312,1113,8294,1134,8274,1155,8254,1175,8232,1195,8209,1214,8185,1232,8160,1250,8133,1267,8106,1284,8077,1300,8048,1316xm8772,1300l8683,1226,8589,1151,8491,1075,8388,998,8573,998,8622,1032,8673,1068,8724,1106,8776,1144,8829,1184,8772,1300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color w:val="auto"/>
          <w:spacing w:val="-7"/>
          <w:sz w:val="28"/>
        </w:rPr>
        <w:t>进修生在报到时须凭</w:t>
      </w:r>
      <w:r>
        <w:rPr>
          <w:rFonts w:hint="eastAsia"/>
          <w:color w:val="auto"/>
          <w:spacing w:val="-7"/>
          <w:sz w:val="28"/>
          <w:lang w:eastAsia="zh-CN"/>
        </w:rPr>
        <w:t>护理部</w:t>
      </w:r>
      <w:r>
        <w:rPr>
          <w:color w:val="auto"/>
          <w:spacing w:val="-7"/>
          <w:sz w:val="28"/>
        </w:rPr>
        <w:t>出具的</w:t>
      </w:r>
      <w:r>
        <w:rPr>
          <w:spacing w:val="-7"/>
          <w:sz w:val="28"/>
        </w:rPr>
        <w:t>《缴费通知单》到财务科一次</w:t>
      </w:r>
      <w:r>
        <w:rPr>
          <w:spacing w:val="-17"/>
          <w:sz w:val="28"/>
        </w:rPr>
        <w:t>性交清进修费用，才能安排进修学习</w:t>
      </w:r>
      <w:r>
        <w:rPr>
          <w:rFonts w:hint="eastAsia"/>
          <w:spacing w:val="-17"/>
          <w:sz w:val="28"/>
          <w:lang w:eastAsia="zh-CN"/>
        </w:rPr>
        <w:t>。</w:t>
      </w:r>
      <w:r>
        <w:rPr>
          <w:spacing w:val="-11"/>
          <w:sz w:val="28"/>
        </w:rPr>
        <w:t>进修人员</w:t>
      </w:r>
      <w:r>
        <w:rPr>
          <w:spacing w:val="-5"/>
          <w:sz w:val="28"/>
        </w:rPr>
        <w:t>在进修期间生活自理。</w:t>
      </w:r>
      <w:r>
        <w:rPr>
          <w:spacing w:val="-3"/>
          <w:sz w:val="28"/>
        </w:rPr>
        <w:t>（</w:t>
      </w:r>
      <w:r>
        <w:rPr>
          <w:spacing w:val="-9"/>
          <w:sz w:val="28"/>
        </w:rPr>
        <w:t xml:space="preserve">省级重点科室进修费 </w:t>
      </w:r>
      <w:r>
        <w:rPr>
          <w:sz w:val="28"/>
        </w:rPr>
        <w:t>500</w:t>
      </w:r>
      <w:r>
        <w:rPr>
          <w:spacing w:val="-36"/>
          <w:sz w:val="28"/>
        </w:rPr>
        <w:t xml:space="preserve"> 元</w:t>
      </w:r>
      <w:r>
        <w:rPr>
          <w:sz w:val="28"/>
        </w:rPr>
        <w:t>/</w:t>
      </w:r>
      <w:r>
        <w:rPr>
          <w:spacing w:val="-3"/>
          <w:sz w:val="28"/>
        </w:rPr>
        <w:t>月，</w:t>
      </w:r>
      <w:r>
        <w:rPr>
          <w:spacing w:val="-6"/>
          <w:sz w:val="28"/>
        </w:rPr>
        <w:t xml:space="preserve">市级重点科室进修费 300 元/月，其他科室 200 元/月） </w:t>
      </w:r>
      <w:r>
        <w:rPr>
          <w:rFonts w:hint="eastAsia"/>
          <w:spacing w:val="-6"/>
          <w:sz w:val="28"/>
          <w:lang w:eastAsia="zh-CN"/>
        </w:rPr>
        <w:t>。</w:t>
      </w:r>
    </w:p>
    <w:p>
      <w:pPr>
        <w:pStyle w:val="7"/>
        <w:numPr>
          <w:ilvl w:val="0"/>
          <w:numId w:val="0"/>
        </w:numPr>
        <w:tabs>
          <w:tab w:val="left" w:pos="947"/>
        </w:tabs>
        <w:spacing w:before="0" w:after="0" w:line="417" w:lineRule="auto"/>
        <w:ind w:left="663" w:leftChars="0" w:right="102" w:rightChars="0"/>
        <w:jc w:val="left"/>
      </w:pPr>
      <w:r>
        <w:rPr>
          <w:spacing w:val="-6"/>
          <w:sz w:val="28"/>
        </w:rPr>
        <w:t>二、进修学习管理制度</w:t>
      </w:r>
    </w:p>
    <w:p>
      <w:pPr>
        <w:pStyle w:val="7"/>
        <w:numPr>
          <w:ilvl w:val="0"/>
          <w:numId w:val="2"/>
        </w:numPr>
        <w:tabs>
          <w:tab w:val="left" w:pos="947"/>
        </w:tabs>
        <w:spacing w:before="0" w:after="0" w:line="417" w:lineRule="auto"/>
        <w:ind w:left="104" w:right="241" w:firstLine="559"/>
        <w:jc w:val="both"/>
        <w:rPr>
          <w:spacing w:val="-6"/>
          <w:sz w:val="28"/>
        </w:rPr>
      </w:pPr>
      <w:r>
        <w:rPr>
          <w:spacing w:val="-6"/>
          <w:sz w:val="28"/>
        </w:rPr>
        <w:t>进修人员要严格遵守国家的法律、法规和我院各项规章制度，服从领导，遵守纪律，坚守工作岗位，树立良好的医德医风，全心全意为病人服务。</w:t>
      </w:r>
    </w:p>
    <w:p>
      <w:pPr>
        <w:pStyle w:val="7"/>
        <w:numPr>
          <w:ilvl w:val="0"/>
          <w:numId w:val="2"/>
        </w:numPr>
        <w:tabs>
          <w:tab w:val="left" w:pos="947"/>
        </w:tabs>
        <w:spacing w:before="0" w:after="0" w:line="417" w:lineRule="auto"/>
        <w:ind w:left="104" w:right="241" w:firstLine="559"/>
        <w:jc w:val="both"/>
        <w:rPr>
          <w:spacing w:val="-6"/>
          <w:sz w:val="28"/>
        </w:rPr>
      </w:pPr>
      <w:r>
        <w:rPr>
          <w:spacing w:val="-6"/>
          <w:sz w:val="28"/>
        </w:rPr>
        <w:t>进修人员要明确学习目的，尊敬老师，虚心请教。</w:t>
      </w:r>
    </w:p>
    <w:p>
      <w:pPr>
        <w:pStyle w:val="7"/>
        <w:numPr>
          <w:ilvl w:val="0"/>
          <w:numId w:val="2"/>
        </w:numPr>
        <w:tabs>
          <w:tab w:val="left" w:pos="947"/>
        </w:tabs>
        <w:spacing w:before="0" w:after="0" w:line="417" w:lineRule="auto"/>
        <w:ind w:left="104" w:right="241" w:firstLine="559"/>
        <w:jc w:val="both"/>
        <w:rPr>
          <w:spacing w:val="-6"/>
          <w:sz w:val="28"/>
        </w:rPr>
      </w:pPr>
      <w:r>
        <w:rPr>
          <w:spacing w:val="-6"/>
          <w:sz w:val="28"/>
        </w:rPr>
        <w:t>进修人员要严格执行我院《进修医护人员管理办法》。</w:t>
      </w:r>
    </w:p>
    <w:p>
      <w:pPr>
        <w:pStyle w:val="7"/>
        <w:numPr>
          <w:ilvl w:val="0"/>
          <w:numId w:val="2"/>
        </w:numPr>
        <w:tabs>
          <w:tab w:val="left" w:pos="947"/>
        </w:tabs>
        <w:spacing w:before="0" w:after="0" w:line="417" w:lineRule="auto"/>
        <w:ind w:left="104" w:right="241" w:firstLine="559"/>
        <w:jc w:val="both"/>
        <w:rPr>
          <w:spacing w:val="-6"/>
          <w:sz w:val="28"/>
        </w:rPr>
      </w:pPr>
      <w:r>
        <w:rPr>
          <w:spacing w:val="-6"/>
          <w:sz w:val="28"/>
        </w:rPr>
        <w:t>进修人员要爱护国家财产和科技材料，不得擅自拿走我院图书、病历、X 光片等资料和标本。如损坏物品和器械，按有关规定由个人赔偿。违反此项规定者，终止进修资格。</w:t>
      </w:r>
    </w:p>
    <w:p>
      <w:pPr>
        <w:pStyle w:val="7"/>
        <w:numPr>
          <w:ilvl w:val="0"/>
          <w:numId w:val="2"/>
        </w:numPr>
        <w:tabs>
          <w:tab w:val="left" w:pos="947"/>
        </w:tabs>
        <w:spacing w:before="0" w:after="0" w:line="417" w:lineRule="auto"/>
        <w:ind w:left="104" w:right="241" w:firstLine="559"/>
        <w:jc w:val="left"/>
        <w:rPr>
          <w:sz w:val="26"/>
        </w:rPr>
      </w:pPr>
      <w:r>
        <w:rPr>
          <w:spacing w:val="-8"/>
          <w:sz w:val="28"/>
        </w:rPr>
        <w:t>进修专业和期限按原计划进行，中途不予更改。不得私自更换科</w:t>
      </w:r>
      <w:r>
        <w:rPr>
          <w:spacing w:val="-3"/>
          <w:sz w:val="28"/>
        </w:rPr>
        <w:t>室，违反规定者，终止进修资格。</w:t>
      </w:r>
    </w:p>
    <w:p>
      <w:pPr>
        <w:pStyle w:val="7"/>
        <w:numPr>
          <w:ilvl w:val="0"/>
          <w:numId w:val="2"/>
        </w:numPr>
        <w:tabs>
          <w:tab w:val="left" w:pos="947"/>
        </w:tabs>
        <w:spacing w:before="0" w:after="0" w:line="358" w:lineRule="exact"/>
        <w:ind w:left="946" w:right="0" w:hanging="284"/>
        <w:jc w:val="left"/>
        <w:rPr>
          <w:sz w:val="26"/>
        </w:rPr>
      </w:pPr>
      <w:r>
        <w:rPr>
          <w:spacing w:val="-3"/>
          <w:sz w:val="28"/>
        </w:rPr>
        <w:t>进修期间，如因进修人员原因导致医疗纠纷，终止进修资格。</w:t>
      </w:r>
    </w:p>
    <w:p>
      <w:pPr>
        <w:pStyle w:val="3"/>
        <w:spacing w:before="8"/>
        <w:ind w:left="0"/>
        <w:rPr>
          <w:sz w:val="20"/>
        </w:rPr>
      </w:pPr>
    </w:p>
    <w:p>
      <w:pPr>
        <w:pStyle w:val="7"/>
        <w:numPr>
          <w:ilvl w:val="0"/>
          <w:numId w:val="2"/>
        </w:numPr>
        <w:tabs>
          <w:tab w:val="left" w:pos="947"/>
        </w:tabs>
        <w:spacing w:before="0" w:after="0" w:line="417" w:lineRule="auto"/>
        <w:ind w:left="104" w:right="102" w:firstLine="559"/>
        <w:jc w:val="left"/>
        <w:rPr>
          <w:sz w:val="26"/>
        </w:rPr>
      </w:pPr>
      <w:r>
        <w:pict>
          <v:shape id="_x0000_s1037" o:spid="_x0000_s1037" style="position:absolute;left:0pt;margin-left:209.6pt;margin-top:94.6pt;height:77.15pt;width:116.15pt;mso-position-horizontal-relative:page;z-index:-251649024;mso-width-relative:page;mso-height-relative:page;" fillcolor="#C0C0C0" filled="t" stroked="f" coordorigin="4208,2463" coordsize="2323,1543" path="m5330,2714l4769,2714,4846,2663,4824,2612,4802,2562,4779,2512,4755,2463,4664,2519,4688,2568,4710,2617,4730,2665,4749,2714,4208,2714,4208,2830,4720,2830,4720,3046,4307,3046,4307,3845,4397,3845,4397,3163,4720,3163,4720,4005,4813,4005,4813,3163,5144,3163,5144,3598,5144,3610,5143,3622,5141,3633,5139,3642,5136,3652,5133,3660,5129,3667,5125,3674,5120,3680,5114,3685,5108,3690,5101,3693,5094,3696,5086,3698,5077,3699,5068,3700,5037,3699,5000,3698,4959,3696,4913,3693,4922,3759,4929,3816,5022,3819,5096,3821,5113,3820,5128,3818,5143,3814,5157,3808,5169,3802,5180,3793,5191,3783,5200,3772,5208,3759,5215,3744,5221,3728,5226,3711,5228,3700,5230,3692,5232,3671,5234,3649,5234,3633,5234,3163,5234,3046,4813,3046,4813,2830,5330,2830,5330,2714m6530,3839l6505,3823,6481,3806,6458,3788,6435,3769,6412,3750,6390,3729,6368,3707,6347,3684,6327,3660,6307,3635,6287,3608,6268,3581,6249,3553,6231,3524,6214,3494,6197,3463,6180,3430,6164,3397,6148,3363,6133,3327,6118,3291,6104,3253,6090,3215,6077,3176,6065,3135,6052,3093,6042,3055,6041,3051,6029,3007,6019,2962,6009,2917,5999,2870,5990,2822,5998,2746,6005,2668,6010,2589,6014,2507,5912,2507,5910,2568,5906,2627,5902,2685,5897,2743,5891,2799,5884,2853,5876,2907,5868,2960,5858,3011,5847,3061,5836,3110,5823,3158,5810,3205,5795,3251,5780,3295,5764,3339,5747,3381,5729,3422,5710,3462,5690,3501,5669,3538,5647,3575,5624,3610,5601,3644,5576,3677,5550,3709,5524,3740,5497,3769,5468,3798,5439,3825,5409,3851,5378,3876,5398,3906,5417,3935,5435,3964,5451,3992,5474,3973,5497,3953,5519,3933,5541,3912,5562,3890,5583,3868,5603,3845,5623,3821,5642,3797,5661,3772,5680,3746,5697,3720,5715,3693,5732,3666,5748,3637,5764,3608,5780,3579,5794,3548,5809,3518,5823,3486,5836,3454,5849,3421,5862,3387,5874,3353,5886,3318,5897,3283,5907,3246,5917,3209,5927,3172,5936,3134,5945,3095,5953,3055,5962,3096,5972,3136,5982,3175,5993,3214,6004,3252,6015,3289,6027,3325,6039,3360,6051,3395,6064,3429,6077,3462,6091,3494,6105,3525,6119,3556,6134,3586,6149,3615,6165,3643,6181,3671,6197,3698,6214,3724,6231,3749,6248,3773,6266,3797,6284,3820,6303,3842,6322,3863,6341,3884,6361,3903,6381,3922,6402,3941,6423,3958,6444,3975,6463,3942,6484,3909,6506,3874,6530,3839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spacing w:val="-8"/>
          <w:sz w:val="28"/>
        </w:rPr>
        <w:t>进修期间的业务学习、工作分配等</w:t>
      </w:r>
      <w:r>
        <w:rPr>
          <w:color w:val="auto"/>
          <w:spacing w:val="-8"/>
          <w:sz w:val="28"/>
        </w:rPr>
        <w:t>均在</w:t>
      </w:r>
      <w:r>
        <w:rPr>
          <w:rFonts w:hint="eastAsia"/>
          <w:color w:val="auto"/>
          <w:spacing w:val="-8"/>
          <w:sz w:val="28"/>
          <w:lang w:eastAsia="zh-CN"/>
        </w:rPr>
        <w:t>护理</w:t>
      </w:r>
      <w:r>
        <w:rPr>
          <w:color w:val="auto"/>
          <w:spacing w:val="-8"/>
          <w:sz w:val="28"/>
        </w:rPr>
        <w:t>部统一</w:t>
      </w:r>
      <w:r>
        <w:rPr>
          <w:spacing w:val="-8"/>
          <w:sz w:val="28"/>
        </w:rPr>
        <w:t>安排下，由所</w:t>
      </w:r>
      <w:r>
        <w:rPr>
          <w:spacing w:val="-17"/>
          <w:sz w:val="28"/>
        </w:rPr>
        <w:t>在科室具体负责。</w:t>
      </w:r>
      <w:r>
        <w:rPr>
          <w:spacing w:val="-11"/>
          <w:sz w:val="28"/>
        </w:rPr>
        <w:t>对病人要体现爱心、细心、耐心，不</w:t>
      </w:r>
      <w:r>
        <w:rPr>
          <w:spacing w:val="-5"/>
          <w:sz w:val="28"/>
        </w:rPr>
        <w:t>能以任何理由与其家属发生争执。</w:t>
      </w:r>
    </w:p>
    <w:p>
      <w:pPr>
        <w:pStyle w:val="7"/>
        <w:numPr>
          <w:ilvl w:val="0"/>
          <w:numId w:val="2"/>
        </w:numPr>
        <w:tabs>
          <w:tab w:val="left" w:pos="947"/>
        </w:tabs>
        <w:spacing w:before="0" w:after="0" w:line="417" w:lineRule="auto"/>
        <w:ind w:left="104" w:right="102" w:firstLine="559"/>
        <w:jc w:val="left"/>
        <w:rPr>
          <w:sz w:val="26"/>
        </w:rPr>
      </w:pPr>
      <w:r>
        <w:pict>
          <v:shape id="_x0000_s1038" o:spid="_x0000_s1038" style="position:absolute;left:0pt;margin-left:449.65pt;margin-top:2.65pt;height:76.6pt;width:54.9pt;mso-position-horizontal-relative:page;z-index:-251645952;mso-width-relative:page;mso-height-relative:page;" fillcolor="#C0C0C0" filled="t" stroked="f" coordorigin="8994,2472" coordsize="1098,1532" path="m9705,2678l9671,2678,9655,2642,9638,2604,9620,2568,9600,2528,9675,2472,9720,2558,9740,2598,9758,2638,9705,2678xm9078,4000l8994,4000,8994,2572,9317,2572,9317,2680,9078,2680,9078,3602,9092,3608,9078,3608,9078,4000xm9439,2926l9351,2926,9351,2678,10040,2678,10040,2786,9439,2786,9439,2926xm9313,3618l9158,3618,9170,3616,9181,3616,9191,3612,9199,3608,9207,3602,9214,3594,9220,3584,9225,3574,9229,3562,9233,3550,9236,3536,9238,3520,9239,3502,9239,3476,9239,3464,9239,3460,9237,3442,9235,3418,9232,3394,9231,3380,9228,3364,9225,3350,9221,3334,9212,3302,9201,3270,9187,3234,9171,3198,9152,3160,9132,3122,9187,2862,9208,2762,9224,2680,9317,2680,9293,2798,9269,2906,9246,3008,9222,3100,9243,3142,9261,3180,9277,3218,9291,3256,9302,3292,9307,3310,9311,3328,9314,3344,9317,3362,9319,3378,9321,3394,9324,3430,9326,3464,9327,3484,9327,3504,9327,3526,9325,3554,9322,3580,9317,3604,9313,3618xm10040,2926l9953,2926,9953,2786,10040,2786,10040,2926xm9996,3088l9399,3088,9399,2980,9996,2980,9996,3088xm10053,3386l9346,3386,9346,3278,10053,3278,10053,3386xm9308,4004l9269,3940,9255,3918,9244,3902,9282,3880,9299,3870,9316,3858,9332,3846,9348,3834,9363,3822,9377,3810,9391,3796,9404,3784,9416,3770,9427,3756,9438,3742,9448,3728,9458,3712,9467,3698,9473,3684,9480,3670,9485,3654,9491,3638,9496,3622,9500,3604,9504,3586,9508,3566,9511,3546,9514,3526,9516,3504,9518,3482,9519,3460,9520,3436,9521,3412,9521,3386,9608,3386,9608,3418,9607,3448,9606,3476,9604,3504,9602,3530,9599,3556,9596,3580,9593,3604,9589,3626,9585,3648,9580,3668,9575,3688,9569,3706,9563,3722,9557,3738,9550,3754,9542,3770,9533,3786,9523,3804,9512,3820,9500,3836,9487,3852,9474,3868,9459,3884,9443,3898,9427,3914,9409,3930,9391,3944,9371,3960,9351,3976,9330,3990,9308,4004xm9966,3960l9821,3960,9810,3958,9799,3956,9790,3952,9781,3946,9773,3940,9766,3932,9760,3924,9754,3914,9749,3902,9745,3890,9741,3878,9739,3864,9737,3848,9736,3830,9735,3820,9735,3386,9823,3386,9823,3784,9823,3798,9825,3812,9828,3824,9832,3834,9838,3842,9841,3846,9845,3848,9848,3850,9853,3852,10068,3852,10067,3858,10063,3872,10059,3886,10054,3898,10049,3908,10043,3918,10036,3928,10028,3936,10019,3942,10010,3948,10000,3952,9989,3956,9978,3958,9966,3960xm10068,3852l9949,3852,9953,3850,9957,3848,9965,3842,9971,3834,9977,3824,9981,3812,9985,3796,9987,3780,9991,3740,9994,3692,9996,3636,9999,3574,10091,3622,10086,3680,10081,3742,10077,3782,10071,3828,10069,3844,10068,3852xm9163,3736l9134,3736,9102,3732,9097,3700,9092,3670,9085,3638,9078,3608,9092,3608,9106,3612,9146,3618,9313,3618,9311,3626,9304,3646,9295,3664,9285,3680,9273,3694,9261,3706,9246,3716,9231,3724,9214,3728,9202,3732,9190,3734,9177,3734,9163,3736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pict>
          <v:shape id="_x0000_s1039" o:spid="_x0000_s1039" style="position:absolute;left:0pt;margin-left:90.8pt;margin-top:3.4pt;height:71.85pt;width:53.9pt;mso-position-horizontal-relative:page;z-index:-251651072;mso-width-relative:page;mso-height-relative:page;" fillcolor="#C0C0C0" filled="t" stroked="f" coordorigin="1816,68" coordsize="1078,1437" path="m1892,1505l1884,1492,1876,1480,1867,1468,1858,1456,1849,1445,1838,1435,1828,1425,1816,1415,1831,1386,1845,1354,1858,1322,1871,1287,1882,1251,1892,1213,1901,1173,1909,1132,1916,1089,1923,1045,1928,999,1932,951,1936,902,1938,850,1940,798,1940,744,1940,68,2894,68,2894,174,2031,174,2031,387,2894,387,2894,493,2031,493,2031,744,2030,805,2029,864,2026,921,2022,976,2017,1029,2011,1081,2004,1132,1996,1180,1987,1226,1976,1271,1965,1315,1953,1356,1939,1396,1924,1434,1909,1470,1892,1505xm2459,387l2372,387,2372,174,2459,174,2459,387xm2894,387l2804,387,2804,174,2894,174,2894,387xm2894,532l2804,532,2804,493,2894,493,2894,532xm2232,1505l2144,1505,2144,614,2863,614,2863,715,2232,715,2232,845,2863,845,2863,944,2232,944,2232,1074,2863,1074,2863,1173,2232,1173,2232,1307,2863,1307,2863,1408,2232,1408,2232,1505xm2863,845l2776,845,2776,715,2863,715,2863,845xm2863,1074l2776,1074,2776,944,2863,944,2863,1074xm2863,1307l2776,1307,2776,1173,2863,1173,2863,1307xm2863,1501l2776,1501,2776,1408,2863,1408,2863,1501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pict>
          <v:group id="_x0000_s1040" o:spid="_x0000_s1040" o:spt="203" style="position:absolute;left:0pt;margin-left:155.25pt;margin-top:0.2pt;height:74.75pt;width:47.55pt;mso-position-horizontal-relative:page;z-index:-251650048;mso-width-relative:page;mso-height-relative:page;" coordorigin="3105,4" coordsize="951,1495">
            <o:lock v:ext="edit"/>
            <v:line id="_x0000_s1041" o:spid="_x0000_s1041" o:spt="20" style="position:absolute;left:3580;top:4;height:1281;width:0;" stroked="t" coordsize="21600,21600">
              <v:path arrowok="t"/>
              <v:fill focussize="0,0"/>
              <v:stroke weight="5.10897637795276pt" color="#C0C0C0"/>
              <v:imagedata o:title=""/>
              <o:lock v:ext="edit"/>
            </v:line>
            <v:line id="_x0000_s1042" o:spid="_x0000_s1042" o:spt="20" style="position:absolute;left:3155;top:293;height:992;width:0;" stroked="t" coordsize="21600,21600">
              <v:path arrowok="t"/>
              <v:fill focussize="0,0"/>
              <v:stroke weight="4.9440157480315pt" color="#C0C0C0"/>
              <v:imagedata o:title=""/>
              <o:lock v:ext="edit"/>
            </v:line>
            <v:line id="_x0000_s1043" o:spid="_x0000_s1043" o:spt="20" style="position:absolute;left:3105;top:1343;height:0;width:951;" stroked="t" coordsize="21600,21600">
              <v:path arrowok="t"/>
              <v:fill focussize="0,0"/>
              <v:stroke weight="5.8pt" color="#C0C0C0"/>
              <v:imagedata o:title=""/>
              <o:lock v:ext="edit"/>
            </v:line>
            <v:rect id="_x0000_s1044" o:spid="_x0000_s1044" o:spt="1" style="position:absolute;left:3957;top:1401;height:98;width:99;" fillcolor="#C0C0C0" filled="t" stroked="f" coordsize="21600,21600">
              <v:path/>
              <v:fill on="t" opacity="32899f" focussize="0,0"/>
              <v:stroke on="f"/>
              <v:imagedata o:title=""/>
              <o:lock v:ext="edit"/>
            </v:rect>
            <v:line id="_x0000_s1045" o:spid="_x0000_s1045" o:spt="20" style="position:absolute;left:4007;top:293;height:992;width:0;" stroked="t" coordsize="21600,21600">
              <v:path arrowok="t"/>
              <v:fill focussize="0,0"/>
              <v:stroke weight="4.9440157480315pt" color="#C0C0C0"/>
              <v:imagedata o:title=""/>
              <o:lock v:ext="edit"/>
            </v:line>
          </v:group>
        </w:pict>
      </w:r>
      <w:r>
        <w:pict>
          <v:shape id="_x0000_s1046" o:spid="_x0000_s1046" style="position:absolute;left:0pt;margin-left:332.4pt;margin-top:2.5pt;height:73.3pt;width:52.85pt;mso-position-horizontal-relative:page;z-index:-251648000;mso-width-relative:page;mso-height-relative:page;" fillcolor="#C0C0C0" filled="t" stroked="f" coordorigin="6648,51" coordsize="1057,1466" path="m6699,1516l6648,1400,6656,1392,6663,1383,6669,1373,6673,1363,6677,1352,6679,1340,6681,1327,6681,1318,6681,51,7608,51,7608,163,6772,163,6772,436,7608,436,7608,548,6772,548,6772,825,7698,825,7698,937,6772,937,6772,1338,7043,1338,6964,1375,6882,1414,6808,1451,6742,1486,6699,1516xm7608,436l7515,436,7515,163,7608,163,7608,436xm7288,825l7196,825,7187,760,7179,692,7172,622,7166,548,7258,548,7264,622,7271,693,7279,761,7288,825xm7608,616l7515,616,7515,548,7608,548,7608,616xm7543,1496l7534,1496,7526,1495,7517,1493,7508,1491,7491,1485,7474,1477,7457,1465,7440,1452,7423,1436,7406,1417,7391,1399,7375,1378,7361,1356,7346,1333,7333,1308,7320,1282,7307,1254,7295,1225,7283,1194,7272,1162,7261,1128,7250,1091,7241,1056,7231,1018,7222,978,7214,937,7309,937,7316,970,7324,1002,7333,1033,7342,1063,7351,1092,7361,1119,7371,1145,7382,1170,7393,1194,7404,1217,7416,1239,7429,1260,7442,1280,7455,1298,7469,1316,7483,1332,7490,1339,7497,1345,7504,1350,7510,1354,7517,1357,7523,1358,7529,1358,7659,1358,7657,1365,7652,1381,7647,1396,7642,1410,7636,1422,7630,1434,7623,1445,7617,1455,7610,1463,7602,1471,7595,1478,7587,1483,7579,1488,7570,1492,7561,1494,7552,1496,7543,1496xm7659,1358l7529,1358,7534,1357,7540,1355,7545,1352,7550,1348,7555,1342,7560,1335,7565,1327,7569,1318,7573,1308,7580,1287,7586,1263,7592,1236,7597,1205,7602,1170,7606,1133,7611,1091,7614,1047,7640,1062,7664,1074,7686,1084,7705,1092,7700,1135,7695,1175,7689,1212,7683,1248,7677,1280,7671,1311,7664,1340,7659,1358xm7043,1338l6772,1338,6806,1324,6840,1308,6909,1275,6981,1237,7055,1196,7053,1232,7053,1260,7053,1300,7054,1333,7043,1338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pict>
          <v:shape id="_x0000_s1047" o:spid="_x0000_s1047" style="position:absolute;left:0pt;margin-left:391.95pt;margin-top:3.4pt;height:68.9pt;width:52.25pt;mso-position-horizontal-relative:page;z-index:-251646976;mso-width-relative:page;mso-height-relative:page;" fillcolor="#C0C0C0" filled="t" stroked="f" coordorigin="7840,68" coordsize="1045,1378" path="m8885,1446l7840,1446,7840,68,8872,68,8872,185,7936,185,7936,1329,8885,1329,8885,1446xm8079,708l8043,669,8003,628,8018,605,8033,582,8048,557,8062,533,8075,508,8088,483,8101,457,8114,430,8126,403,8137,376,8149,348,8160,319,8170,290,8180,261,8190,231,8199,200,8287,242,8275,278,8263,312,8250,346,8238,378,8804,378,8804,491,8192,491,8165,550,8137,606,8108,659,8094,684,8079,708xm8459,733l8364,733,8368,705,8372,678,8375,650,8378,620,8380,589,8382,558,8383,524,8384,491,8476,491,8476,525,8475,556,8473,588,8471,619,8469,648,8466,677,8463,706,8459,733xm8858,845l7997,845,7997,733,8858,733,8858,845xm8048,1316l8034,1291,8019,1265,8002,1239,7985,1213,8021,1194,8056,1174,8088,1154,8119,1133,8148,1112,8175,1091,8200,1068,8223,1046,8244,1022,8263,999,8280,974,8296,949,8309,924,8321,898,8330,872,8338,845,8440,845,8433,875,8426,902,8474,933,8523,964,8573,998,8388,998,8375,1022,8361,1046,8346,1069,8330,1091,8312,1113,8294,1134,8274,1155,8254,1175,8232,1195,8209,1214,8185,1232,8160,1250,8133,1267,8106,1284,8077,1300,8048,1316xm8772,1300l8683,1226,8589,1151,8491,1075,8388,998,8573,998,8622,1032,8673,1068,8724,1106,8776,1144,8829,1184,8772,1300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spacing w:val="-3"/>
          <w:sz w:val="28"/>
        </w:rPr>
        <w:t xml:space="preserve">来院进修人员必须严格要求自己，注重个人的医德医风及仪表， </w:t>
      </w:r>
      <w:r>
        <w:rPr>
          <w:spacing w:val="-10"/>
          <w:sz w:val="28"/>
        </w:rPr>
        <w:t>均要佩戴胸卡</w:t>
      </w:r>
      <w:r>
        <w:rPr>
          <w:sz w:val="28"/>
        </w:rPr>
        <w:t>（</w:t>
      </w:r>
      <w:r>
        <w:rPr>
          <w:spacing w:val="-3"/>
          <w:sz w:val="28"/>
        </w:rPr>
        <w:t>我院</w:t>
      </w:r>
      <w:r>
        <w:rPr>
          <w:rFonts w:hint="eastAsia"/>
          <w:spacing w:val="-3"/>
          <w:sz w:val="28"/>
          <w:lang w:eastAsia="zh-CN"/>
        </w:rPr>
        <w:t>护理部</w:t>
      </w:r>
      <w:r>
        <w:rPr>
          <w:spacing w:val="-3"/>
          <w:sz w:val="28"/>
        </w:rPr>
        <w:t>统一制作</w:t>
      </w:r>
      <w:r>
        <w:rPr>
          <w:spacing w:val="-43"/>
          <w:sz w:val="28"/>
        </w:rPr>
        <w:t>）</w:t>
      </w:r>
      <w:r>
        <w:rPr>
          <w:spacing w:val="-13"/>
          <w:sz w:val="28"/>
        </w:rPr>
        <w:t>，工作服要洁白、整齐，</w:t>
      </w:r>
      <w:r>
        <w:rPr>
          <w:rFonts w:hint="eastAsia"/>
          <w:spacing w:val="-13"/>
          <w:sz w:val="28"/>
          <w:lang w:val="en-US" w:eastAsia="zh-CN"/>
        </w:rPr>
        <w:t>由进修医院统一安排</w:t>
      </w:r>
      <w:r>
        <w:rPr>
          <w:spacing w:val="-13"/>
          <w:sz w:val="28"/>
        </w:rPr>
        <w:t>。</w:t>
      </w:r>
    </w:p>
    <w:p>
      <w:pPr>
        <w:pStyle w:val="2"/>
        <w:numPr>
          <w:ilvl w:val="0"/>
          <w:numId w:val="2"/>
        </w:numPr>
        <w:tabs>
          <w:tab w:val="left" w:pos="947"/>
        </w:tabs>
        <w:spacing w:before="0" w:after="0" w:line="417" w:lineRule="auto"/>
        <w:ind w:left="104" w:right="243" w:firstLine="559"/>
        <w:jc w:val="left"/>
        <w:rPr>
          <w:sz w:val="26"/>
        </w:rPr>
      </w:pPr>
      <w:r>
        <w:rPr>
          <w:spacing w:val="-4"/>
          <w:w w:val="95"/>
        </w:rPr>
        <w:t xml:space="preserve">若进修人员申请提前终止进修或我院依规定终止其进修资格，相 </w:t>
      </w:r>
      <w:r>
        <w:rPr>
          <w:spacing w:val="-4"/>
        </w:rPr>
        <w:t>关费用均不予退还。</w:t>
      </w:r>
    </w:p>
    <w:p>
      <w:pPr>
        <w:pStyle w:val="3"/>
        <w:spacing w:line="358" w:lineRule="exact"/>
        <w:ind w:left="663"/>
      </w:pPr>
      <w:r>
        <w:t>三、请假制度</w:t>
      </w:r>
    </w:p>
    <w:p>
      <w:pPr>
        <w:pStyle w:val="3"/>
        <w:spacing w:before="7"/>
        <w:ind w:left="0"/>
        <w:rPr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947"/>
        </w:tabs>
        <w:spacing w:before="1" w:after="0" w:line="417" w:lineRule="auto"/>
        <w:ind w:left="104" w:right="102" w:firstLine="559"/>
        <w:jc w:val="left"/>
        <w:rPr>
          <w:sz w:val="28"/>
        </w:rPr>
      </w:pPr>
      <w:r>
        <w:rPr>
          <w:spacing w:val="-16"/>
          <w:sz w:val="28"/>
        </w:rPr>
        <w:t>在进修期间，进修</w:t>
      </w:r>
      <w:r>
        <w:rPr>
          <w:spacing w:val="-16"/>
          <w:sz w:val="28"/>
          <w:highlight w:val="none"/>
        </w:rPr>
        <w:t>学员不享受婚育假、探亲假、寒暑假、年休假</w:t>
      </w:r>
      <w:r>
        <w:rPr>
          <w:spacing w:val="-16"/>
          <w:sz w:val="28"/>
        </w:rPr>
        <w:t xml:space="preserve">， </w:t>
      </w:r>
      <w:r>
        <w:rPr>
          <w:spacing w:val="-5"/>
          <w:sz w:val="28"/>
        </w:rPr>
        <w:t>节假日由科室统一安排。严禁以各种不正当理由违章请假。</w:t>
      </w:r>
    </w:p>
    <w:p>
      <w:pPr>
        <w:pStyle w:val="7"/>
        <w:numPr>
          <w:ilvl w:val="0"/>
          <w:numId w:val="3"/>
        </w:numPr>
        <w:tabs>
          <w:tab w:val="left" w:pos="947"/>
        </w:tabs>
        <w:spacing w:before="0" w:after="0" w:line="417" w:lineRule="auto"/>
        <w:ind w:left="104" w:right="241" w:firstLine="559"/>
        <w:jc w:val="left"/>
        <w:rPr>
          <w:sz w:val="28"/>
        </w:rPr>
      </w:pPr>
      <w:r>
        <w:rPr>
          <w:spacing w:val="-15"/>
          <w:sz w:val="28"/>
        </w:rPr>
        <w:t>病假：</w:t>
      </w:r>
      <w:r>
        <w:rPr>
          <w:b/>
          <w:spacing w:val="-1"/>
          <w:sz w:val="28"/>
        </w:rPr>
        <w:t>除急诊外</w:t>
      </w:r>
      <w:r>
        <w:rPr>
          <w:rFonts w:hint="eastAsia"/>
          <w:b/>
          <w:spacing w:val="-1"/>
          <w:sz w:val="28"/>
          <w:lang w:eastAsia="zh-CN"/>
        </w:rPr>
        <w:t>，</w:t>
      </w:r>
      <w:r>
        <w:rPr>
          <w:b/>
          <w:spacing w:val="-1"/>
          <w:sz w:val="28"/>
        </w:rPr>
        <w:t>出具本院的有效的病情证明书</w:t>
      </w:r>
      <w:r>
        <w:rPr>
          <w:spacing w:val="-7"/>
          <w:sz w:val="28"/>
        </w:rPr>
        <w:t>，向科主任或护士</w:t>
      </w:r>
      <w:r>
        <w:rPr>
          <w:spacing w:val="-3"/>
          <w:sz w:val="28"/>
        </w:rPr>
        <w:t>长汇报，科室安排好工作后，报</w:t>
      </w:r>
      <w:r>
        <w:rPr>
          <w:rFonts w:hint="eastAsia"/>
          <w:color w:val="auto"/>
          <w:spacing w:val="-3"/>
          <w:sz w:val="28"/>
          <w:lang w:eastAsia="zh-CN"/>
        </w:rPr>
        <w:t>护理部</w:t>
      </w:r>
      <w:r>
        <w:rPr>
          <w:color w:val="auto"/>
          <w:spacing w:val="-3"/>
          <w:sz w:val="28"/>
        </w:rPr>
        <w:t>审批，</w:t>
      </w:r>
      <w:r>
        <w:rPr>
          <w:spacing w:val="-3"/>
          <w:sz w:val="28"/>
        </w:rPr>
        <w:t>按批准权限规定请假。</w:t>
      </w:r>
    </w:p>
    <w:p>
      <w:pPr>
        <w:pStyle w:val="7"/>
        <w:numPr>
          <w:ilvl w:val="0"/>
          <w:numId w:val="3"/>
        </w:numPr>
        <w:tabs>
          <w:tab w:val="left" w:pos="947"/>
        </w:tabs>
        <w:spacing w:before="0" w:after="0" w:line="417" w:lineRule="auto"/>
        <w:ind w:left="104" w:right="180" w:firstLine="559"/>
        <w:jc w:val="both"/>
        <w:rPr>
          <w:color w:val="auto"/>
        </w:rPr>
      </w:pPr>
      <w:r>
        <w:rPr>
          <w:spacing w:val="-8"/>
          <w:sz w:val="28"/>
        </w:rPr>
        <w:t>事假：无论派出单位因公或进修人员因个人私事，均需由派出单位出具请事假的书面说明，连同进修生本人所写的请假条，</w:t>
      </w:r>
      <w:r>
        <w:rPr>
          <w:rFonts w:hint="eastAsia"/>
          <w:spacing w:val="-8"/>
          <w:sz w:val="28"/>
          <w:lang w:eastAsia="zh-CN"/>
        </w:rPr>
        <w:t>护理部</w:t>
      </w:r>
      <w:r>
        <w:rPr>
          <w:spacing w:val="-8"/>
          <w:sz w:val="28"/>
        </w:rPr>
        <w:t>根据</w:t>
      </w:r>
      <w:r>
        <w:rPr>
          <w:spacing w:val="-3"/>
          <w:sz w:val="28"/>
        </w:rPr>
        <w:t>请假理由和科室工作安排情况，按批准权限规定请假。如遇紧急情况，</w:t>
      </w:r>
      <w:r>
        <w:rPr>
          <w:spacing w:val="-8"/>
          <w:sz w:val="28"/>
        </w:rPr>
        <w:t>由派出单位发电报、传真或电话请假，返院后需持有符合上述条件的请</w:t>
      </w:r>
      <w:r>
        <w:rPr>
          <w:color w:val="auto"/>
          <w:spacing w:val="-8"/>
          <w:sz w:val="28"/>
        </w:rPr>
        <w:t>假条到</w:t>
      </w:r>
      <w:r>
        <w:rPr>
          <w:rFonts w:hint="eastAsia"/>
          <w:color w:val="auto"/>
          <w:spacing w:val="-8"/>
          <w:sz w:val="28"/>
          <w:lang w:eastAsia="zh-CN"/>
        </w:rPr>
        <w:t>护理部</w:t>
      </w:r>
      <w:r>
        <w:rPr>
          <w:color w:val="auto"/>
          <w:spacing w:val="-8"/>
          <w:sz w:val="28"/>
        </w:rPr>
        <w:t>销假，否则视为擅离职守。</w:t>
      </w:r>
    </w:p>
    <w:p>
      <w:pPr>
        <w:pStyle w:val="7"/>
        <w:numPr>
          <w:ilvl w:val="0"/>
          <w:numId w:val="3"/>
        </w:numPr>
        <w:tabs>
          <w:tab w:val="left" w:pos="947"/>
        </w:tabs>
        <w:spacing w:before="0" w:after="0" w:line="417" w:lineRule="auto"/>
        <w:ind w:left="104" w:right="102" w:firstLine="559"/>
        <w:jc w:val="left"/>
        <w:rPr>
          <w:color w:val="auto"/>
        </w:rPr>
      </w:pPr>
      <w:r>
        <w:rPr>
          <w:color w:val="auto"/>
          <w:spacing w:val="-5"/>
          <w:sz w:val="28"/>
        </w:rPr>
        <w:t>批假权限：</w:t>
      </w:r>
      <w:r>
        <w:rPr>
          <w:rFonts w:hint="eastAsia"/>
          <w:color w:val="auto"/>
          <w:spacing w:val="-5"/>
          <w:sz w:val="28"/>
          <w:lang w:val="en-US" w:eastAsia="zh-CN"/>
        </w:rPr>
        <w:t>2</w:t>
      </w:r>
      <w:r>
        <w:rPr>
          <w:color w:val="auto"/>
          <w:spacing w:val="-15"/>
          <w:sz w:val="28"/>
        </w:rPr>
        <w:t>天以内的病、事假，由科室</w:t>
      </w:r>
      <w:r>
        <w:rPr>
          <w:rFonts w:hint="eastAsia"/>
          <w:color w:val="auto"/>
          <w:spacing w:val="-15"/>
          <w:sz w:val="28"/>
          <w:lang w:val="en-US" w:eastAsia="zh-CN"/>
        </w:rPr>
        <w:t>协调</w:t>
      </w:r>
      <w:r>
        <w:rPr>
          <w:color w:val="auto"/>
          <w:spacing w:val="-15"/>
          <w:sz w:val="28"/>
        </w:rPr>
        <w:t xml:space="preserve">；3 </w:t>
      </w:r>
      <w:r>
        <w:rPr>
          <w:color w:val="auto"/>
          <w:spacing w:val="11"/>
          <w:sz w:val="28"/>
        </w:rPr>
        <w:t>天</w:t>
      </w:r>
      <w:r>
        <w:rPr>
          <w:rFonts w:hint="eastAsia"/>
          <w:color w:val="auto"/>
          <w:spacing w:val="11"/>
          <w:sz w:val="28"/>
          <w:lang w:val="en-US" w:eastAsia="zh-CN"/>
        </w:rPr>
        <w:t>及</w:t>
      </w:r>
      <w:r>
        <w:rPr>
          <w:color w:val="auto"/>
          <w:spacing w:val="11"/>
          <w:sz w:val="28"/>
        </w:rPr>
        <w:t>以上</w:t>
      </w:r>
      <w:r>
        <w:rPr>
          <w:color w:val="auto"/>
          <w:spacing w:val="-18"/>
          <w:sz w:val="28"/>
        </w:rPr>
        <w:t>的病、事假由科室</w:t>
      </w:r>
      <w:r>
        <w:rPr>
          <w:rFonts w:hint="eastAsia"/>
          <w:color w:val="auto"/>
          <w:spacing w:val="-18"/>
          <w:sz w:val="28"/>
          <w:lang w:val="en-US" w:eastAsia="zh-CN"/>
        </w:rPr>
        <w:t>提交请假审批，护理部审核通过后准假</w:t>
      </w:r>
      <w:r>
        <w:rPr>
          <w:color w:val="auto"/>
          <w:spacing w:val="-18"/>
          <w:sz w:val="28"/>
        </w:rPr>
        <w:t>；</w:t>
      </w:r>
      <w:r>
        <w:rPr>
          <w:rFonts w:hint="eastAsia"/>
          <w:color w:val="auto"/>
          <w:spacing w:val="-18"/>
          <w:sz w:val="28"/>
          <w:lang w:val="en-US" w:eastAsia="zh-CN"/>
        </w:rPr>
        <w:t>必要时报请业务院长审批。</w:t>
      </w:r>
    </w:p>
    <w:p>
      <w:pPr>
        <w:pStyle w:val="3"/>
        <w:spacing w:before="8"/>
        <w:ind w:left="0"/>
        <w:rPr>
          <w:color w:val="auto"/>
          <w:sz w:val="20"/>
        </w:rPr>
      </w:pPr>
    </w:p>
    <w:p>
      <w:pPr>
        <w:pStyle w:val="7"/>
        <w:numPr>
          <w:ilvl w:val="0"/>
          <w:numId w:val="3"/>
        </w:numPr>
        <w:tabs>
          <w:tab w:val="left" w:pos="947"/>
        </w:tabs>
        <w:spacing w:before="0" w:after="0" w:line="417" w:lineRule="auto"/>
        <w:ind w:left="104" w:right="102" w:firstLine="559"/>
        <w:jc w:val="left"/>
        <w:rPr>
          <w:color w:val="auto"/>
          <w:sz w:val="28"/>
        </w:rPr>
      </w:pPr>
      <w:r>
        <w:rPr>
          <w:color w:val="auto"/>
          <w:spacing w:val="-17"/>
          <w:sz w:val="28"/>
        </w:rPr>
        <w:t>离院及销假：</w:t>
      </w:r>
      <w:r>
        <w:rPr>
          <w:rFonts w:hint="eastAsia"/>
          <w:color w:val="auto"/>
          <w:spacing w:val="-17"/>
          <w:sz w:val="28"/>
          <w:lang w:val="en-US" w:eastAsia="zh-CN"/>
        </w:rPr>
        <w:t>审批通过后</w:t>
      </w:r>
      <w:r>
        <w:rPr>
          <w:color w:val="auto"/>
          <w:spacing w:val="-17"/>
          <w:sz w:val="28"/>
        </w:rPr>
        <w:t>进行必要的交班后方可离开。</w:t>
      </w:r>
      <w:r>
        <w:rPr>
          <w:color w:val="auto"/>
          <w:spacing w:val="-10"/>
          <w:sz w:val="28"/>
        </w:rPr>
        <w:t>按批准日期及时返回医院，返院后按规定进行销假，科室凭销假凭证安</w:t>
      </w:r>
      <w:r>
        <w:rPr>
          <w:color w:val="auto"/>
          <w:spacing w:val="-4"/>
          <w:sz w:val="28"/>
        </w:rPr>
        <w:t>排工作。</w:t>
      </w:r>
    </w:p>
    <w:p>
      <w:pPr>
        <w:pStyle w:val="3"/>
        <w:spacing w:line="358" w:lineRule="exact"/>
        <w:ind w:left="663"/>
      </w:pPr>
      <w:r>
        <w:t>四、进修结业证办理制度</w:t>
      </w:r>
    </w:p>
    <w:p>
      <w:pPr>
        <w:pStyle w:val="3"/>
        <w:spacing w:before="9"/>
        <w:ind w:left="0"/>
        <w:rPr>
          <w:color w:val="auto"/>
          <w:sz w:val="20"/>
        </w:rPr>
      </w:pPr>
      <w:bookmarkStart w:id="0" w:name="_GoBack"/>
      <w:bookmarkEnd w:id="0"/>
    </w:p>
    <w:p>
      <w:pPr>
        <w:pStyle w:val="3"/>
        <w:spacing w:line="417" w:lineRule="auto"/>
        <w:ind w:right="174" w:firstLine="559"/>
      </w:pPr>
      <w:r>
        <w:rPr>
          <w:color w:val="auto"/>
        </w:rPr>
        <w:pict>
          <v:shape id="_x0000_s1048" o:spid="_x0000_s1048" style="position:absolute;left:0pt;margin-left:90.8pt;margin-top:34.6pt;height:71.85pt;width:53.9pt;mso-position-horizontal-relative:page;z-index:-251644928;mso-width-relative:page;mso-height-relative:page;" fillcolor="#C0C0C0" filled="t" stroked="f" coordorigin="1816,692" coordsize="1078,1437" path="m1892,2129l1884,2116,1876,2104,1867,2092,1858,2080,1849,2069,1838,2059,1828,2049,1816,2039,1831,2010,1845,1978,1858,1946,1871,1911,1882,1875,1892,1837,1901,1797,1909,1756,1916,1713,1923,1669,1928,1623,1932,1575,1936,1526,1938,1474,1940,1422,1940,1368,1940,692,2894,692,2894,798,2031,798,2031,1011,2894,1011,2894,1117,2031,1117,2031,1368,2030,1429,2029,1488,2026,1545,2022,1600,2017,1653,2011,1705,2004,1756,1996,1804,1987,1851,1976,1895,1965,1939,1953,1980,1939,2020,1924,2058,1909,2094,1892,2129xm2459,1011l2372,1011,2372,798,2459,798,2459,1011xm2894,1011l2804,1011,2804,798,2894,798,2894,1011xm2894,1156l2804,1156,2804,1117,2894,1117,2894,1156xm2232,2129l2144,2129,2144,1238,2863,1238,2863,1339,2232,1339,2232,1469,2863,1469,2863,1568,2232,1568,2232,1698,2863,1698,2863,1797,2232,1797,2232,1931,2863,1931,2863,2032,2232,2032,2232,2129xm2863,1469l2776,1469,2776,1339,2863,1339,2863,1469xm2863,1698l2776,1698,2776,1568,2863,1568,2863,1698xm2863,1931l2776,1931,2776,1797,2863,1797,2863,1931xm2863,2125l2776,2125,2776,2032,2863,2032,2863,2125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color w:val="auto"/>
        </w:rPr>
        <w:pict>
          <v:group id="_x0000_s1049" o:spid="_x0000_s1049" o:spt="203" style="position:absolute;left:0pt;margin-left:155.25pt;margin-top:31.4pt;height:74.75pt;width:47.55pt;mso-position-horizontal-relative:page;z-index:-251643904;mso-width-relative:page;mso-height-relative:page;" coordorigin="3105,628" coordsize="951,1495">
            <o:lock v:ext="edit"/>
            <v:line id="_x0000_s1050" o:spid="_x0000_s1050" o:spt="20" style="position:absolute;left:3580;top:628;height:1281;width:0;" stroked="t" coordsize="21600,21600">
              <v:path arrowok="t"/>
              <v:fill focussize="0,0"/>
              <v:stroke weight="5.10897637795276pt" color="#C0C0C0"/>
              <v:imagedata o:title=""/>
              <o:lock v:ext="edit"/>
            </v:line>
            <v:line id="_x0000_s1051" o:spid="_x0000_s1051" o:spt="20" style="position:absolute;left:3155;top:917;height:992;width:0;" stroked="t" coordsize="21600,21600">
              <v:path arrowok="t"/>
              <v:fill focussize="0,0"/>
              <v:stroke weight="4.9440157480315pt" color="#C0C0C0"/>
              <v:imagedata o:title=""/>
              <o:lock v:ext="edit"/>
            </v:line>
            <v:line id="_x0000_s1052" o:spid="_x0000_s1052" o:spt="20" style="position:absolute;left:3105;top:1967;height:0;width:951;" stroked="t" coordsize="21600,21600">
              <v:path arrowok="t"/>
              <v:fill focussize="0,0"/>
              <v:stroke weight="5.8pt" color="#C0C0C0"/>
              <v:imagedata o:title=""/>
              <o:lock v:ext="edit"/>
            </v:line>
            <v:rect id="_x0000_s1053" o:spid="_x0000_s1053" o:spt="1" style="position:absolute;left:3957;top:2025;height:98;width:99;" fillcolor="#C0C0C0" filled="t" stroked="f" coordsize="21600,21600">
              <v:path/>
              <v:fill on="t" opacity="32899f" focussize="0,0"/>
              <v:stroke on="f"/>
              <v:imagedata o:title=""/>
              <o:lock v:ext="edit"/>
            </v:rect>
            <v:line id="_x0000_s1054" o:spid="_x0000_s1054" o:spt="20" style="position:absolute;left:4007;top:917;height:992;width:0;" stroked="t" coordsize="21600,21600">
              <v:path arrowok="t"/>
              <v:fill focussize="0,0"/>
              <v:stroke weight="4.9440157480315pt" color="#C0C0C0"/>
              <v:imagedata o:title=""/>
              <o:lock v:ext="edit"/>
            </v:line>
          </v:group>
        </w:pict>
      </w:r>
      <w:r>
        <w:rPr>
          <w:color w:val="auto"/>
        </w:rPr>
        <w:pict>
          <v:shape id="_x0000_s1055" o:spid="_x0000_s1055" style="position:absolute;left:0pt;margin-left:210.35pt;margin-top:29.5pt;height:77.15pt;width:116.15pt;mso-position-horizontal-relative:page;z-index:-251642880;mso-width-relative:page;mso-height-relative:page;" fillcolor="#C0C0C0" filled="t" stroked="f" coordorigin="4208,591" coordsize="2323,1543" path="m5330,842l4769,842,4846,791,4824,740,4802,690,4779,640,4755,591,4664,647,4688,696,4710,745,4730,793,4749,842,4208,842,4208,958,4720,958,4720,1174,4307,1174,4307,1973,4397,1973,4397,1291,4720,1291,4720,2133,4813,2133,4813,1291,5144,1291,5144,1726,5144,1738,5143,1750,5141,1761,5139,1770,5136,1780,5133,1788,5129,1795,5125,1802,5120,1808,5114,1813,5108,1818,5101,1821,5094,1824,5086,1826,5077,1827,5068,1828,5037,1827,5000,1826,4959,1824,4913,1821,4922,1887,4929,1944,5022,1947,5096,1949,5113,1948,5128,1946,5143,1942,5157,1936,5169,1930,5180,1921,5191,1911,5200,1900,5208,1887,5215,1872,5221,1856,5226,1839,5228,1828,5230,1820,5232,1799,5234,1777,5234,1761,5234,1291,5234,1174,4813,1174,4813,958,5330,958,5330,842m6530,1967l6505,1951,6481,1934,6458,1916,6435,1897,6412,1878,6390,1857,6368,1835,6347,1812,6327,1788,6307,1763,6287,1736,6268,1709,6249,1681,6231,1652,6214,1622,6197,1591,6180,1558,6164,1525,6148,1491,6133,1455,6118,1419,6104,1381,6090,1343,6077,1304,6065,1263,6052,1221,6042,1183,6041,1179,6029,1135,6019,1090,6009,1045,5999,998,5990,950,5998,874,6005,796,6010,717,6014,635,5912,635,5910,696,5906,755,5902,813,5897,871,5891,927,5884,981,5876,1035,5868,1088,5858,1139,5847,1189,5836,1238,5823,1286,5810,1333,5795,1379,5780,1423,5764,1467,5747,1509,5729,1550,5710,1590,5690,1629,5669,1666,5647,1703,5624,1738,5601,1772,5576,1805,5550,1837,5524,1868,5497,1897,5468,1926,5439,1953,5409,1979,5378,2004,5398,2034,5417,2063,5435,2092,5451,2120,5474,2101,5497,2081,5519,2061,5541,2040,5562,2018,5583,1996,5603,1973,5623,1949,5642,1925,5661,1900,5680,1874,5697,1848,5715,1821,5732,1794,5748,1765,5764,1736,5780,1707,5794,1676,5809,1646,5823,1614,5836,1582,5849,1549,5862,1515,5874,1481,5886,1446,5897,1411,5907,1374,5917,1337,5927,1300,5936,1262,5945,1223,5953,1183,5962,1224,5972,1264,5982,1303,5993,1342,6004,1380,6015,1417,6027,1453,6039,1488,6051,1523,6064,1557,6077,1590,6091,1622,6105,1653,6119,1684,6134,1714,6149,1743,6165,1771,6181,1799,6197,1826,6214,1852,6231,1877,6248,1901,6266,1925,6284,1948,6303,1970,6322,1991,6341,2012,6361,2031,6381,2050,6402,2069,6423,2086,6444,2103,6463,2070,6484,2037,6506,2002,6530,1967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color w:val="auto"/>
        </w:rPr>
        <w:pict>
          <v:shape id="_x0000_s1056" o:spid="_x0000_s1056" style="position:absolute;left:0pt;margin-left:332.4pt;margin-top:33.7pt;height:73.3pt;width:52.85pt;mso-position-horizontal-relative:page;z-index:-251641856;mso-width-relative:page;mso-height-relative:page;" fillcolor="#C0C0C0" filled="t" stroked="f" coordorigin="6648,675" coordsize="1057,1466" path="m6699,2140l6648,2024,6656,2016,6663,2007,6669,1997,6673,1987,6677,1976,6679,1964,6681,1951,6681,1942,6681,675,7608,675,7608,787,6772,787,6772,1060,7608,1060,7608,1172,6772,1172,6772,1449,7698,1449,7698,1561,6772,1561,6772,1962,7043,1962,6964,1999,6882,2038,6808,2075,6742,2110,6699,2140xm7608,1060l7515,1060,7515,787,7608,787,7608,1060xm7288,1449l7196,1449,7187,1384,7179,1316,7172,1246,7166,1172,7258,1172,7264,1246,7271,1317,7279,1385,7288,1449xm7608,1240l7515,1240,7515,1172,7608,1172,7608,1240xm7543,2120l7534,2120,7526,2119,7517,2117,7508,2115,7491,2109,7474,2101,7457,2089,7440,2076,7423,2060,7406,2041,7391,2023,7375,2002,7361,1980,7346,1957,7333,1932,7320,1906,7307,1878,7295,1849,7283,1818,7272,1786,7261,1752,7250,1715,7241,1680,7231,1642,7222,1602,7214,1561,7309,1561,7316,1594,7324,1626,7333,1657,7342,1687,7351,1716,7361,1743,7371,1769,7382,1794,7393,1818,7404,1841,7416,1863,7429,1884,7442,1904,7455,1922,7469,1940,7483,1956,7490,1963,7497,1969,7504,1974,7510,1978,7517,1981,7523,1982,7529,1982,7659,1982,7657,1989,7652,2005,7647,2020,7642,2034,7636,2046,7630,2058,7623,2069,7617,2079,7610,2087,7602,2095,7595,2102,7587,2107,7579,2112,7570,2116,7561,2118,7552,2120,7543,2120xm7659,1982l7529,1982,7534,1981,7540,1979,7545,1976,7550,1972,7555,1966,7560,1959,7565,1951,7569,1942,7573,1932,7580,1911,7586,1887,7592,1860,7597,1829,7602,1794,7606,1757,7611,1715,7614,1671,7640,1686,7664,1698,7686,1708,7705,1716,7700,1759,7695,1799,7689,1836,7683,1872,7677,1904,7671,1935,7664,1964,7659,1982xm7043,1962l6772,1962,6806,1948,6840,1932,6909,1899,6981,1861,7055,1820,7053,1856,7053,1884,7053,1924,7054,1957,7043,1962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color w:val="auto"/>
        </w:rPr>
        <w:pict>
          <v:shape id="_x0000_s1057" o:spid="_x0000_s1057" style="position:absolute;left:0pt;margin-left:391.95pt;margin-top:34.6pt;height:68.9pt;width:52.25pt;mso-position-horizontal-relative:page;z-index:-251640832;mso-width-relative:page;mso-height-relative:page;" fillcolor="#C0C0C0" filled="t" stroked="f" coordorigin="7840,692" coordsize="1045,1378" path="m8885,2070l7840,2070,7840,692,8872,692,8872,809,7936,809,7936,1953,8885,1953,8885,2070xm8079,1333l8043,1293,8003,1252,8018,1229,8033,1206,8048,1182,8062,1157,8075,1132,8088,1107,8101,1081,8114,1054,8126,1027,8137,1000,8149,972,8160,943,8170,914,8180,885,8190,855,8199,824,8287,866,8275,902,8263,936,8250,970,8238,1002,8804,1002,8804,1115,8192,1115,8165,1174,8137,1230,8108,1283,8094,1308,8079,1333xm8459,1357l8364,1357,8368,1329,8372,1303,8375,1274,8378,1244,8380,1213,8382,1182,8383,1148,8384,1115,8476,1115,8476,1149,8475,1180,8473,1212,8471,1243,8469,1272,8466,1301,8463,1330,8459,1357xm8858,1469l7997,1469,7997,1357,8858,1357,8858,1469xm8048,1940l8034,1915,8019,1889,8002,1863,7985,1837,8021,1818,8056,1798,8088,1778,8119,1757,8148,1736,8175,1715,8200,1692,8223,1670,8244,1646,8263,1623,8280,1598,8296,1573,8309,1548,8321,1522,8330,1496,8338,1469,8440,1469,8433,1499,8426,1526,8474,1557,8523,1588,8573,1622,8388,1622,8375,1646,8361,1670,8346,1693,8330,1715,8312,1737,8294,1758,8274,1779,8254,1799,8232,1819,8209,1838,8185,1856,8160,1874,8133,1891,8106,1908,8077,1924,8048,1940xm8772,1924l8683,1851,8589,1775,8491,1699,8388,1622,8573,1622,8622,1656,8673,1692,8724,1730,8776,1768,8829,1808,8772,1924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color w:val="auto"/>
        </w:rPr>
        <w:pict>
          <v:shape id="_x0000_s1058" o:spid="_x0000_s1058" style="position:absolute;left:0pt;margin-left:449.65pt;margin-top:29.95pt;height:76.6pt;width:54.9pt;mso-position-horizontal-relative:page;z-index:-251639808;mso-width-relative:page;mso-height-relative:page;" fillcolor="#C0C0C0" filled="t" stroked="f" coordorigin="8994,600" coordsize="1098,1532" path="m9705,806l9671,806,9655,770,9638,732,9620,696,9600,656,9675,600,9720,686,9740,726,9758,766,9705,806xm9078,2128l8994,2128,8994,700,9317,700,9317,808,9078,808,9078,1730,9092,1736,9078,1736,9078,2128xm9439,1054l9351,1054,9351,806,10040,806,10040,914,9439,914,9439,1054xm9313,1746l9158,1746,9170,1744,9181,1744,9191,1740,9199,1736,9207,1730,9214,1722,9220,1712,9225,1702,9229,1690,9233,1678,9236,1664,9238,1648,9239,1630,9239,1604,9239,1592,9239,1588,9237,1570,9235,1546,9232,1522,9231,1508,9228,1492,9225,1478,9221,1462,9212,1430,9201,1398,9187,1362,9171,1326,9152,1288,9132,1250,9187,990,9208,890,9224,808,9317,808,9293,926,9269,1034,9246,1136,9222,1228,9243,1270,9261,1308,9277,1346,9291,1384,9302,1420,9307,1438,9311,1456,9314,1472,9317,1490,9319,1506,9321,1522,9324,1558,9326,1592,9327,1612,9327,1632,9327,1654,9325,1682,9322,1708,9317,1732,9313,1746xm10040,1054l9953,1054,9953,914,10040,914,10040,1054xm9996,1216l9399,1216,9399,1108,9996,1108,9996,1216xm10053,1514l9346,1514,9346,1406,10053,1406,10053,1514xm9308,2132l9269,2068,9255,2046,9244,2030,9282,2008,9299,1998,9316,1986,9332,1974,9348,1962,9363,1950,9377,1938,9391,1924,9404,1912,9416,1898,9427,1884,9438,1870,9448,1856,9458,1840,9467,1826,9473,1812,9480,1798,9485,1782,9491,1766,9496,1750,9500,1732,9504,1714,9508,1694,9511,1674,9514,1654,9516,1632,9518,1610,9519,1588,9520,1564,9521,1540,9521,1514,9608,1514,9608,1546,9607,1576,9606,1604,9604,1632,9602,1658,9599,1684,9596,1708,9593,1732,9589,1754,9585,1776,9580,1796,9575,1816,9569,1834,9563,1850,9557,1866,9550,1882,9542,1898,9533,1914,9523,1932,9512,1948,9500,1964,9487,1980,9474,1996,9459,2012,9443,2026,9427,2042,9409,2058,9391,2072,9371,2088,9351,2104,9330,2118,9308,2132xm9966,2088l9821,2088,9810,2086,9799,2084,9790,2080,9781,2074,9773,2068,9766,2060,9760,2052,9754,2042,9749,2030,9745,2018,9741,2006,9739,1992,9737,1976,9736,1958,9735,1948,9735,1514,9823,1514,9823,1912,9823,1926,9825,1940,9828,1952,9832,1962,9838,1970,9841,1974,9845,1976,9848,1978,9853,1980,10068,1980,10067,1986,10063,2000,10059,2014,10054,2026,10049,2036,10043,2046,10036,2056,10028,2064,10019,2070,10010,2076,10000,2080,9989,2084,9978,2086,9966,2088xm10068,1980l9949,1980,9953,1978,9957,1976,9965,1970,9971,1962,9977,1952,9981,1940,9985,1924,9987,1908,9991,1868,9994,1820,9996,1764,9999,1702,10091,1750,10086,1808,10081,1870,10077,1910,10071,1956,10069,1972,10068,1980xm9163,1864l9134,1864,9102,1860,9097,1828,9092,1798,9085,1766,9078,1736,9092,1736,9106,1740,9146,1746,9313,1746,9311,1754,9304,1774,9295,1792,9285,1808,9273,1822,9261,1834,9246,1844,9231,1852,9214,1856,9202,1860,9190,1862,9177,1862,9163,1864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color w:val="auto"/>
        </w:rPr>
        <w:t>我院为来院进修考核合格的人员办理结业证书（学分证书），以下情况不予办理进修结业证书，视情况办理结业</w:t>
      </w:r>
      <w:r>
        <w:t>鉴定表。</w:t>
      </w:r>
    </w:p>
    <w:p>
      <w:pPr>
        <w:pStyle w:val="7"/>
        <w:numPr>
          <w:ilvl w:val="0"/>
          <w:numId w:val="4"/>
        </w:numPr>
        <w:tabs>
          <w:tab w:val="left" w:pos="947"/>
        </w:tabs>
        <w:spacing w:before="0" w:after="0" w:line="358" w:lineRule="exact"/>
        <w:ind w:left="946" w:right="0" w:hanging="284"/>
        <w:jc w:val="left"/>
        <w:rPr>
          <w:sz w:val="28"/>
        </w:rPr>
      </w:pPr>
      <w:r>
        <w:rPr>
          <w:spacing w:val="-16"/>
          <w:sz w:val="28"/>
        </w:rPr>
        <w:t xml:space="preserve">进修期限 </w:t>
      </w:r>
      <w:r>
        <w:rPr>
          <w:sz w:val="28"/>
        </w:rPr>
        <w:t>3</w:t>
      </w:r>
      <w:r>
        <w:rPr>
          <w:spacing w:val="-16"/>
          <w:sz w:val="28"/>
        </w:rPr>
        <w:t xml:space="preserve"> 个月，病事假累计超过 </w:t>
      </w:r>
      <w:r>
        <w:rPr>
          <w:sz w:val="28"/>
        </w:rPr>
        <w:t>1</w:t>
      </w:r>
      <w:r>
        <w:rPr>
          <w:spacing w:val="-22"/>
          <w:sz w:val="28"/>
        </w:rPr>
        <w:t xml:space="preserve"> 周；进修期限 </w:t>
      </w:r>
      <w:r>
        <w:rPr>
          <w:sz w:val="28"/>
        </w:rPr>
        <w:t>6</w:t>
      </w:r>
      <w:r>
        <w:rPr>
          <w:spacing w:val="-17"/>
          <w:sz w:val="28"/>
        </w:rPr>
        <w:t xml:space="preserve"> 个月，病事</w:t>
      </w:r>
    </w:p>
    <w:p>
      <w:pPr>
        <w:pStyle w:val="3"/>
        <w:spacing w:before="9"/>
        <w:ind w:left="0"/>
        <w:rPr>
          <w:sz w:val="20"/>
        </w:rPr>
      </w:pPr>
    </w:p>
    <w:p>
      <w:pPr>
        <w:pStyle w:val="3"/>
        <w:spacing w:line="417" w:lineRule="auto"/>
        <w:ind w:right="249"/>
      </w:pPr>
      <w:r>
        <w:rPr>
          <w:spacing w:val="-14"/>
        </w:rPr>
        <w:t xml:space="preserve">假累计超过 </w:t>
      </w:r>
      <w:r>
        <w:t>2</w:t>
      </w:r>
      <w:r>
        <w:rPr>
          <w:spacing w:val="-20"/>
        </w:rPr>
        <w:t xml:space="preserve"> 周；进修期限 </w:t>
      </w:r>
      <w:r>
        <w:t>1</w:t>
      </w:r>
      <w:r>
        <w:rPr>
          <w:spacing w:val="-16"/>
        </w:rPr>
        <w:t xml:space="preserve"> 年，病事假累计超过 </w:t>
      </w:r>
      <w:r>
        <w:t>4</w:t>
      </w:r>
      <w:r>
        <w:rPr>
          <w:spacing w:val="-18"/>
        </w:rPr>
        <w:t xml:space="preserve"> 周者；请假逾期 </w:t>
      </w:r>
      <w:r>
        <w:t xml:space="preserve">3 </w:t>
      </w:r>
      <w:r>
        <w:rPr>
          <w:spacing w:val="-3"/>
        </w:rPr>
        <w:t>天不归者；无故脱岗者。</w:t>
      </w:r>
    </w:p>
    <w:p>
      <w:pPr>
        <w:pStyle w:val="7"/>
        <w:numPr>
          <w:ilvl w:val="0"/>
          <w:numId w:val="4"/>
        </w:numPr>
        <w:tabs>
          <w:tab w:val="left" w:pos="947"/>
        </w:tabs>
        <w:spacing w:before="0" w:after="0" w:line="358" w:lineRule="exact"/>
        <w:ind w:left="946" w:right="0" w:hanging="284"/>
        <w:jc w:val="left"/>
        <w:rPr>
          <w:sz w:val="28"/>
        </w:rPr>
      </w:pPr>
      <w:r>
        <w:rPr>
          <w:spacing w:val="-16"/>
          <w:sz w:val="28"/>
        </w:rPr>
        <w:t>服务态度不好，工作责任心不强，发生医疗纠纷、差错、事故者。</w:t>
      </w:r>
    </w:p>
    <w:p>
      <w:pPr>
        <w:pStyle w:val="3"/>
        <w:spacing w:before="9"/>
        <w:ind w:left="0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947"/>
        </w:tabs>
        <w:spacing w:before="0" w:after="0" w:line="240" w:lineRule="auto"/>
        <w:ind w:left="946" w:right="0" w:hanging="284"/>
        <w:jc w:val="left"/>
        <w:rPr>
          <w:sz w:val="28"/>
        </w:rPr>
      </w:pPr>
      <w:r>
        <w:rPr>
          <w:spacing w:val="-3"/>
          <w:sz w:val="28"/>
        </w:rPr>
        <w:t>进修期限未满，无故提前或终止进修者。</w:t>
      </w:r>
    </w:p>
    <w:p>
      <w:pPr>
        <w:pStyle w:val="3"/>
        <w:spacing w:before="9"/>
        <w:ind w:left="0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947"/>
        </w:tabs>
        <w:spacing w:before="0" w:after="0" w:line="240" w:lineRule="auto"/>
        <w:ind w:left="946" w:right="0" w:hanging="284"/>
        <w:jc w:val="left"/>
        <w:rPr>
          <w:sz w:val="28"/>
        </w:rPr>
      </w:pPr>
      <w:r>
        <w:rPr>
          <w:spacing w:val="-3"/>
          <w:sz w:val="28"/>
        </w:rPr>
        <w:t>进修考核不合格者。</w:t>
      </w:r>
    </w:p>
    <w:p>
      <w:pPr>
        <w:pStyle w:val="3"/>
        <w:spacing w:before="9"/>
        <w:ind w:left="0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947"/>
        </w:tabs>
        <w:spacing w:before="0" w:after="0" w:line="240" w:lineRule="auto"/>
        <w:ind w:left="946" w:right="0" w:hanging="284"/>
        <w:jc w:val="left"/>
        <w:rPr>
          <w:sz w:val="28"/>
        </w:rPr>
      </w:pPr>
      <w:r>
        <w:rPr>
          <w:spacing w:val="-16"/>
          <w:sz w:val="28"/>
        </w:rPr>
        <w:t xml:space="preserve">进修不满 </w:t>
      </w:r>
      <w:r>
        <w:rPr>
          <w:sz w:val="28"/>
        </w:rPr>
        <w:t>3</w:t>
      </w:r>
      <w:r>
        <w:rPr>
          <w:spacing w:val="-10"/>
          <w:sz w:val="28"/>
        </w:rPr>
        <w:t xml:space="preserve"> 个月、无执业资格、参观学习接受人员。</w:t>
      </w:r>
    </w:p>
    <w:p>
      <w:pPr>
        <w:pStyle w:val="3"/>
        <w:spacing w:before="9"/>
        <w:ind w:left="0"/>
        <w:rPr>
          <w:sz w:val="20"/>
        </w:rPr>
      </w:pPr>
    </w:p>
    <w:p>
      <w:pPr>
        <w:pStyle w:val="7"/>
        <w:numPr>
          <w:ilvl w:val="0"/>
          <w:numId w:val="4"/>
        </w:numPr>
        <w:tabs>
          <w:tab w:val="left" w:pos="947"/>
        </w:tabs>
        <w:spacing w:before="0" w:after="0" w:line="417" w:lineRule="auto"/>
        <w:ind w:left="663" w:right="4938" w:firstLine="0"/>
        <w:jc w:val="left"/>
        <w:rPr>
          <w:sz w:val="28"/>
        </w:rPr>
      </w:pPr>
      <w:r>
        <w:rPr>
          <w:spacing w:val="-3"/>
          <w:sz w:val="28"/>
        </w:rPr>
        <w:t>其他不符合管理要求者。五、进修期间安全告知</w:t>
      </w:r>
    </w:p>
    <w:p>
      <w:pPr>
        <w:pStyle w:val="7"/>
        <w:numPr>
          <w:ilvl w:val="0"/>
          <w:numId w:val="5"/>
        </w:numPr>
        <w:tabs>
          <w:tab w:val="left" w:pos="947"/>
        </w:tabs>
        <w:spacing w:before="0" w:after="0" w:line="417" w:lineRule="auto"/>
        <w:ind w:left="104" w:right="241" w:firstLine="559"/>
        <w:jc w:val="left"/>
        <w:rPr>
          <w:sz w:val="28"/>
        </w:rPr>
      </w:pPr>
      <w:r>
        <w:rPr>
          <w:spacing w:val="-9"/>
          <w:sz w:val="28"/>
        </w:rPr>
        <w:t>在进修期间，严格遵守国家的法律、法规，严禁聚众闹事、打架</w:t>
      </w:r>
      <w:r>
        <w:rPr>
          <w:spacing w:val="-10"/>
          <w:sz w:val="28"/>
        </w:rPr>
        <w:t>斗殴，吸毒、贩毒、赌博、偷盗等任何违背国家法律法规的行为。一经</w:t>
      </w:r>
    </w:p>
    <w:p>
      <w:pPr>
        <w:pStyle w:val="3"/>
        <w:spacing w:before="39" w:line="417" w:lineRule="auto"/>
        <w:ind w:right="241"/>
      </w:pPr>
      <w:r>
        <w:rPr>
          <w:spacing w:val="-9"/>
        </w:rPr>
        <w:t>发现，存入本人档案，通知相关单位，取消资格，呈报公安机关，由公</w:t>
      </w:r>
      <w:r>
        <w:rPr>
          <w:spacing w:val="-3"/>
        </w:rPr>
        <w:t>安机关进行处理。</w:t>
      </w:r>
    </w:p>
    <w:p>
      <w:pPr>
        <w:pStyle w:val="7"/>
        <w:numPr>
          <w:ilvl w:val="0"/>
          <w:numId w:val="5"/>
        </w:numPr>
        <w:tabs>
          <w:tab w:val="left" w:pos="947"/>
        </w:tabs>
        <w:spacing w:before="0" w:after="0" w:line="417" w:lineRule="auto"/>
        <w:ind w:left="104" w:right="241" w:firstLine="559"/>
        <w:jc w:val="left"/>
        <w:rPr>
          <w:sz w:val="28"/>
        </w:rPr>
      </w:pPr>
      <w:r>
        <w:rPr>
          <w:spacing w:val="-7"/>
          <w:sz w:val="28"/>
        </w:rPr>
        <w:t>尊重生命，重视自身及他人人身安全。遵守医院的管理规定，维</w:t>
      </w:r>
      <w:r>
        <w:rPr>
          <w:spacing w:val="-3"/>
          <w:sz w:val="28"/>
        </w:rPr>
        <w:t>护医院的形象，不做有损医院的事情。</w:t>
      </w:r>
    </w:p>
    <w:p>
      <w:pPr>
        <w:pStyle w:val="3"/>
        <w:spacing w:line="358" w:lineRule="exact"/>
        <w:ind w:left="663"/>
      </w:pPr>
      <w:r>
        <w:t>六、来院后一卡通办理流程</w:t>
      </w:r>
    </w:p>
    <w:p>
      <w:pPr>
        <w:pStyle w:val="3"/>
        <w:spacing w:before="7"/>
        <w:ind w:left="0"/>
        <w:rPr>
          <w:sz w:val="20"/>
        </w:rPr>
      </w:pPr>
    </w:p>
    <w:p>
      <w:pPr>
        <w:pStyle w:val="7"/>
        <w:numPr>
          <w:ilvl w:val="0"/>
          <w:numId w:val="0"/>
        </w:numPr>
        <w:tabs>
          <w:tab w:val="left" w:pos="947"/>
        </w:tabs>
        <w:spacing w:before="0" w:after="0" w:line="417" w:lineRule="auto"/>
        <w:ind w:left="663" w:leftChars="0" w:right="241" w:rightChars="0"/>
        <w:jc w:val="left"/>
        <w:rPr>
          <w:sz w:val="20"/>
        </w:rPr>
      </w:pPr>
      <w:r>
        <w:rPr>
          <w:rFonts w:hint="eastAsia"/>
          <w:spacing w:val="-7"/>
          <w:sz w:val="28"/>
          <w:lang w:val="en-US" w:eastAsia="zh-CN"/>
        </w:rPr>
        <w:t>1.</w:t>
      </w:r>
      <w:r>
        <w:rPr>
          <w:spacing w:val="-7"/>
          <w:sz w:val="28"/>
        </w:rPr>
        <w:t>到</w:t>
      </w:r>
      <w:r>
        <w:rPr>
          <w:rFonts w:hint="eastAsia"/>
          <w:spacing w:val="-7"/>
          <w:sz w:val="28"/>
          <w:lang w:eastAsia="zh-CN"/>
        </w:rPr>
        <w:t>护理部领卡，</w:t>
      </w:r>
      <w:r>
        <w:rPr>
          <w:spacing w:val="-7"/>
          <w:sz w:val="28"/>
        </w:rPr>
        <w:t>到总务科</w:t>
      </w:r>
      <w:r>
        <w:rPr>
          <w:sz w:val="28"/>
        </w:rPr>
        <w:t>（</w:t>
      </w:r>
      <w:r>
        <w:rPr>
          <w:spacing w:val="-13"/>
          <w:sz w:val="28"/>
        </w:rPr>
        <w:t xml:space="preserve">全科医师楼 </w:t>
      </w:r>
      <w:r>
        <w:rPr>
          <w:sz w:val="28"/>
        </w:rPr>
        <w:t>6</w:t>
      </w:r>
      <w:r>
        <w:rPr>
          <w:spacing w:val="-34"/>
          <w:sz w:val="28"/>
        </w:rPr>
        <w:t xml:space="preserve"> 楼</w:t>
      </w:r>
      <w:r>
        <w:rPr>
          <w:spacing w:val="-22"/>
          <w:sz w:val="28"/>
        </w:rPr>
        <w:t>）</w:t>
      </w:r>
      <w:r>
        <w:rPr>
          <w:spacing w:val="-5"/>
          <w:sz w:val="28"/>
        </w:rPr>
        <w:t>开通</w:t>
      </w:r>
      <w:r>
        <w:rPr>
          <w:rFonts w:hint="eastAsia"/>
          <w:spacing w:val="-5"/>
          <w:sz w:val="28"/>
          <w:lang w:eastAsia="zh-CN"/>
        </w:rPr>
        <w:t>相关</w:t>
      </w:r>
      <w:r>
        <w:rPr>
          <w:spacing w:val="-3"/>
          <w:sz w:val="28"/>
        </w:rPr>
        <w:t>电梯权限。</w:t>
      </w:r>
      <w:r>
        <w:rPr>
          <w:spacing w:val="-7"/>
          <w:sz w:val="28"/>
        </w:rPr>
        <w:pict>
          <v:shape id="_x0000_s1068" o:spid="_x0000_s1068" style="position:absolute;left:0pt;margin-left:392.7pt;margin-top:5.05pt;height:70.4pt;width:52.25pt;mso-position-horizontal-relative:page;z-index:-251634688;mso-width-relative:page;mso-height-relative:page;" fillcolor="#C0C0C0" filled="t" stroked="f" coordorigin="7840,68" coordsize="1045,1378" path="m8885,1446l7840,1446,7840,68,8872,68,8872,185,7936,185,7936,1329,8885,1329,8885,1446xm8079,708l8043,669,8003,628,8018,605,8033,582,8048,557,8062,533,8075,508,8088,483,8101,457,8114,430,8126,403,8137,376,8149,348,8160,319,8170,290,8180,261,8190,231,8199,200,8287,242,8275,278,8263,312,8250,346,8238,378,8804,378,8804,491,8192,491,8165,550,8137,606,8108,659,8094,684,8079,708xm8459,733l8364,733,8368,705,8372,678,8375,650,8378,620,8380,589,8382,558,8383,524,8384,491,8476,491,8476,525,8475,556,8473,588,8471,619,8469,648,8466,677,8463,706,8459,733xm8858,845l7997,845,7997,733,8858,733,8858,845xm8048,1316l8034,1291,8019,1265,8002,1239,7985,1213,8021,1194,8056,1174,8088,1154,8119,1133,8148,1112,8175,1091,8200,1068,8223,1046,8244,1022,8263,999,8280,974,8296,949,8309,924,8321,898,8330,872,8338,845,8440,845,8433,875,8426,902,8474,933,8523,964,8573,998,8388,998,8375,1022,8361,1046,8346,1069,8330,1091,8312,1113,8294,1134,8274,1155,8254,1175,8232,1195,8209,1214,8185,1232,8160,1250,8133,1267,8106,1284,8077,1300,8048,1316xm8772,1300l8683,1226,8589,1151,8491,1075,8388,998,8573,998,8622,1032,8673,1068,8724,1106,8776,1144,8829,1184,8772,1300xe">
            <v:path arrowok="t"/>
            <v:fill on="t" color2="#FFFFFF" opacity="32899f" focussize="0,0"/>
            <v:stroke on="f"/>
            <v:imagedata o:title=""/>
            <o:lock v:ext="edit" aspectratio="f"/>
          </v:shape>
        </w:pict>
      </w:r>
      <w:r>
        <w:pict>
          <v:shape id="_x0000_s1059" o:spid="_x0000_s1059" style="position:absolute;left:0pt;margin-left:90.8pt;margin-top:3.4pt;height:71.85pt;width:53.9pt;mso-position-horizontal-relative:page;z-index:-251638784;mso-width-relative:page;mso-height-relative:page;" fillcolor="#C0C0C0" filled="t" stroked="f" coordorigin="1816,68" coordsize="1078,1437" path="m1892,1505l1884,1492,1876,1480,1867,1468,1858,1456,1849,1445,1838,1435,1828,1425,1816,1415,1831,1386,1845,1354,1858,1322,1871,1287,1882,1251,1892,1213,1901,1173,1909,1132,1916,1089,1923,1045,1928,999,1932,951,1936,902,1938,850,1940,798,1940,744,1940,68,2894,68,2894,174,2031,174,2031,387,2894,387,2894,493,2031,493,2031,744,2030,805,2029,864,2026,921,2022,976,2017,1029,2011,1081,2004,1132,1996,1180,1987,1226,1976,1271,1965,1315,1953,1356,1939,1396,1924,1434,1909,1470,1892,1505xm2459,387l2372,387,2372,174,2459,174,2459,387xm2894,387l2804,387,2804,174,2894,174,2894,387xm2894,532l2804,532,2804,493,2894,493,2894,532xm2232,1505l2144,1505,2144,614,2863,614,2863,715,2232,715,2232,845,2863,845,2863,944,2232,944,2232,1074,2863,1074,2863,1173,2232,1173,2232,1307,2863,1307,2863,1408,2232,1408,2232,1505xm2863,845l2776,845,2776,715,2863,715,2863,845xm2863,1074l2776,1074,2776,944,2863,944,2863,1074xm2863,1307l2776,1307,2776,1173,2863,1173,2863,1307xm2863,1501l2776,1501,2776,1408,2863,1408,2863,1501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pict>
          <v:group id="_x0000_s1060" o:spid="_x0000_s1060" o:spt="203" style="position:absolute;left:0pt;margin-left:155.25pt;margin-top:0.2pt;height:74.75pt;width:47.55pt;mso-position-horizontal-relative:page;z-index:-251637760;mso-width-relative:page;mso-height-relative:page;" coordorigin="3105,4" coordsize="951,1495">
            <o:lock v:ext="edit"/>
            <v:line id="_x0000_s1061" o:spid="_x0000_s1061" o:spt="20" style="position:absolute;left:3580;top:4;height:1281;width:0;" stroked="t" coordsize="21600,21600">
              <v:path arrowok="t"/>
              <v:fill focussize="0,0"/>
              <v:stroke weight="5.10897637795276pt" color="#C0C0C0"/>
              <v:imagedata o:title=""/>
              <o:lock v:ext="edit"/>
            </v:line>
            <v:line id="_x0000_s1062" o:spid="_x0000_s1062" o:spt="20" style="position:absolute;left:3155;top:293;height:992;width:0;" stroked="t" coordsize="21600,21600">
              <v:path arrowok="t"/>
              <v:fill focussize="0,0"/>
              <v:stroke weight="4.9440157480315pt" color="#C0C0C0"/>
              <v:imagedata o:title=""/>
              <o:lock v:ext="edit"/>
            </v:line>
            <v:line id="_x0000_s1063" o:spid="_x0000_s1063" o:spt="20" style="position:absolute;left:3105;top:1343;height:0;width:951;" stroked="t" coordsize="21600,21600">
              <v:path arrowok="t"/>
              <v:fill focussize="0,0"/>
              <v:stroke weight="5.8pt" color="#C0C0C0"/>
              <v:imagedata o:title=""/>
              <o:lock v:ext="edit"/>
            </v:line>
            <v:rect id="_x0000_s1064" o:spid="_x0000_s1064" o:spt="1" style="position:absolute;left:3957;top:1401;height:98;width:99;" fillcolor="#C0C0C0" filled="t" stroked="f" coordsize="21600,21600">
              <v:path/>
              <v:fill on="t" opacity="32899f" focussize="0,0"/>
              <v:stroke on="f"/>
              <v:imagedata o:title=""/>
              <o:lock v:ext="edit"/>
            </v:rect>
            <v:line id="_x0000_s1065" o:spid="_x0000_s1065" o:spt="20" style="position:absolute;left:4007;top:293;height:992;width:0;" stroked="t" coordsize="21600,21600">
              <v:path arrowok="t"/>
              <v:fill focussize="0,0"/>
              <v:stroke weight="4.9440157480315pt" color="#C0C0C0"/>
              <v:imagedata o:title=""/>
              <o:lock v:ext="edit"/>
            </v:line>
          </v:group>
        </w:pict>
      </w:r>
      <w:r>
        <w:pict>
          <v:shape id="_x0000_s1066" o:spid="_x0000_s1066" style="position:absolute;left:0pt;margin-left:210.35pt;margin-top:-1.65pt;height:77.15pt;width:116.15pt;mso-position-horizontal-relative:page;z-index:-251636736;mso-width-relative:page;mso-height-relative:page;" fillcolor="#C0C0C0" filled="t" stroked="f" coordorigin="4208,-33" coordsize="2323,1543" path="m5330,218l4769,218,4846,167,4824,116,4802,66,4779,16,4755,-33,4664,23,4688,72,4710,121,4730,169,4749,218,4208,218,4208,334,4720,334,4720,550,4307,550,4307,1349,4397,1349,4397,667,4720,667,4720,1509,4813,1509,4813,667,5144,667,5144,1102,5144,1114,5143,1126,5141,1137,5139,1146,5136,1156,5133,1164,5129,1171,5125,1178,5120,1184,5114,1189,5108,1194,5101,1197,5094,1200,5086,1202,5077,1203,5068,1204,5037,1203,5000,1202,4959,1200,4913,1197,4922,1263,4929,1320,5022,1323,5096,1325,5113,1324,5128,1322,5143,1318,5157,1312,5169,1306,5180,1297,5191,1287,5200,1276,5208,1263,5215,1248,5221,1232,5226,1215,5228,1204,5230,1196,5232,1175,5234,1153,5234,1137,5234,667,5234,550,4813,550,4813,334,5330,334,5330,218m6530,1343l6505,1327,6481,1310,6458,1292,6435,1273,6412,1254,6390,1233,6368,1211,6347,1188,6327,1164,6307,1139,6287,1112,6268,1085,6249,1057,6231,1028,6214,998,6197,967,6180,934,6164,901,6148,867,6133,831,6118,795,6104,757,6090,719,6077,680,6065,639,6052,597,6042,559,6041,555,6029,511,6019,466,6009,421,5999,374,5990,326,5998,250,6005,172,6010,93,6014,11,5912,11,5910,72,5906,131,5902,189,5897,247,5891,303,5884,357,5876,411,5868,464,5858,515,5847,565,5836,614,5823,662,5810,709,5795,755,5780,799,5764,843,5747,885,5729,926,5710,966,5690,1005,5669,1042,5647,1079,5624,1114,5601,1148,5576,1181,5550,1213,5524,1244,5497,1273,5468,1302,5439,1329,5409,1355,5378,1380,5398,1410,5417,1439,5435,1468,5451,1496,5474,1477,5497,1457,5519,1437,5541,1416,5562,1394,5583,1372,5603,1349,5623,1325,5642,1301,5661,1276,5680,1250,5697,1224,5715,1197,5732,1170,5748,1141,5764,1112,5780,1083,5794,1052,5809,1022,5823,990,5836,958,5849,925,5862,891,5874,857,5886,822,5897,787,5907,750,5917,713,5927,676,5936,638,5945,599,5953,559,5962,600,5972,640,5982,679,5993,718,6004,756,6015,793,6027,829,6039,864,6051,899,6064,933,6077,966,6091,998,6105,1029,6119,1060,6134,1090,6149,1119,6165,1147,6181,1175,6197,1202,6214,1228,6231,1253,6248,1277,6266,1301,6284,1324,6303,1346,6322,1367,6341,1388,6361,1407,6381,1426,6402,1445,6423,1462,6444,1479,6463,1446,6484,1413,6506,1378,6530,1343e">
            <v:path arrowok="t"/>
            <v:fill on="t" opacity="32899f" focussize="0,0"/>
            <v:stroke on="f"/>
            <v:imagedata o:title=""/>
            <o:lock v:ext="edit"/>
          </v:shape>
        </w:pict>
      </w:r>
      <w:r>
        <w:pict>
          <v:shape id="_x0000_s1067" o:spid="_x0000_s1067" style="position:absolute;left:0pt;margin-left:332.4pt;margin-top:2.5pt;height:73.3pt;width:52.85pt;mso-position-horizontal-relative:page;z-index:-251635712;mso-width-relative:page;mso-height-relative:page;" fillcolor="#C0C0C0" filled="t" stroked="f" coordorigin="6648,51" coordsize="1057,1466" path="m6699,1516l6648,1400,6656,1392,6663,1383,6669,1373,6673,1363,6677,1352,6679,1340,6681,1327,6681,1318,6681,51,7608,51,7608,163,6772,163,6772,436,7608,436,7608,548,6772,548,6772,825,7698,825,7698,937,6772,937,6772,1338,7043,1338,6964,1375,6882,1414,6808,1451,6742,1486,6699,1516xm7608,436l7515,436,7515,163,7608,163,7608,436xm7288,825l7196,825,7187,760,7179,692,7172,622,7166,548,7258,548,7264,622,7271,693,7279,761,7288,825xm7608,616l7515,616,7515,548,7608,548,7608,616xm7543,1496l7534,1496,7526,1495,7517,1493,7508,1491,7491,1485,7474,1477,7457,1465,7440,1452,7423,1436,7406,1417,7391,1399,7375,1378,7361,1356,7346,1333,7333,1308,7320,1282,7307,1254,7295,1225,7283,1194,7272,1162,7261,1128,7250,1091,7241,1056,7231,1018,7222,978,7214,937,7309,937,7316,970,7324,1002,7333,1033,7342,1063,7351,1092,7361,1119,7371,1145,7382,1170,7393,1194,7404,1217,7416,1239,7429,1260,7442,1280,7455,1298,7469,1316,7483,1332,7490,1339,7497,1345,7504,1350,7510,1354,7517,1357,7523,1358,7529,1358,7659,1358,7657,1365,7652,1381,7647,1396,7642,1410,7636,1422,7630,1434,7623,1445,7617,1455,7610,1463,7602,1471,7595,1478,7587,1483,7579,1488,7570,1492,7561,1494,7552,1496,7543,1496xm7659,1358l7529,1358,7534,1357,7540,1355,7545,1352,7550,1348,7555,1342,7560,1335,7565,1327,7569,1318,7573,1308,7580,1287,7586,1263,7592,1236,7597,1205,7602,1170,7606,1133,7611,1091,7614,1047,7640,1062,7664,1074,7686,1084,7705,1092,7700,1135,7695,1175,7689,1212,7683,1248,7677,1280,7671,1311,7664,1340,7659,1358xm7043,1338l6772,1338,6806,1324,6840,1308,6909,1275,6981,1237,7055,1196,7053,1232,7053,1260,7053,1300,7054,1333,7043,1338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pict>
          <v:shape id="_x0000_s1069" o:spid="_x0000_s1069" style="position:absolute;left:0pt;margin-left:449.65pt;margin-top:-1.2pt;height:76.6pt;width:54.9pt;mso-position-horizontal-relative:page;z-index:-251633664;mso-width-relative:page;mso-height-relative:page;" fillcolor="#C0C0C0" filled="t" stroked="f" coordorigin="8994,-24" coordsize="1098,1532" path="m9705,182l9671,182,9655,146,9638,108,9620,72,9600,32,9675,-24,9720,62,9740,102,9758,142,9705,182xm9078,1504l8994,1504,8994,76,9317,76,9317,184,9078,184,9078,1106,9092,1112,9078,1112,9078,1504xm9439,430l9351,430,9351,182,10040,182,10040,290,9439,290,9439,430xm9313,1122l9158,1122,9170,1120,9181,1120,9191,1116,9199,1112,9207,1106,9214,1098,9220,1088,9225,1078,9229,1066,9233,1054,9236,1040,9238,1024,9239,1006,9239,980,9239,968,9239,964,9237,946,9235,922,9232,898,9231,884,9228,868,9225,854,9221,838,9212,806,9201,774,9187,738,9171,702,9152,664,9132,626,9187,366,9208,266,9224,184,9317,184,9293,302,9269,410,9246,512,9222,604,9243,646,9261,684,9277,722,9291,760,9302,796,9307,814,9311,832,9314,848,9317,866,9319,882,9321,898,9324,934,9326,968,9327,988,9327,1008,9327,1030,9325,1058,9322,1084,9317,1108,9313,1122xm10040,430l9953,430,9953,290,10040,290,10040,430xm9996,592l9399,592,9399,484,9996,484,9996,592xm10053,890l9346,890,9346,782,10053,782,10053,890xm9308,1508l9269,1444,9255,1422,9244,1406,9282,1384,9299,1374,9316,1362,9332,1350,9348,1338,9363,1326,9377,1314,9391,1300,9404,1288,9416,1274,9427,1260,9438,1246,9448,1232,9458,1216,9467,1202,9473,1188,9480,1174,9485,1158,9491,1142,9496,1126,9500,1108,9504,1090,9508,1070,9511,1050,9514,1030,9516,1008,9518,986,9519,964,9520,940,9521,916,9521,890,9608,890,9608,922,9607,952,9606,980,9604,1008,9602,1034,9599,1060,9596,1084,9593,1108,9589,1130,9585,1152,9580,1172,9575,1192,9569,1210,9563,1226,9557,1242,9550,1258,9542,1274,9533,1290,9523,1308,9512,1324,9500,1340,9487,1356,9474,1372,9459,1388,9443,1402,9427,1418,9409,1434,9391,1448,9371,1464,9351,1480,9330,1494,9308,1508xm9966,1464l9821,1464,9810,1462,9799,1460,9790,1456,9781,1450,9773,1444,9766,1436,9760,1428,9754,1418,9749,1406,9745,1394,9741,1382,9739,1368,9737,1352,9736,1334,9735,1324,9735,890,9823,890,9823,1288,9823,1302,9825,1316,9828,1328,9832,1338,9838,1346,9841,1350,9845,1352,9848,1354,9853,1356,10068,1356,10067,1362,10063,1376,10059,1390,10054,1402,10049,1412,10043,1422,10036,1432,10028,1440,10019,1446,10010,1452,10000,1456,9989,1460,9978,1462,9966,1464xm10068,1356l9949,1356,9953,1354,9957,1352,9965,1346,9971,1338,9977,1328,9981,1316,9985,1300,9987,1284,9991,1244,9994,1196,9996,1140,9999,1078,10091,1126,10086,1184,10081,1246,10077,1286,10071,1332,10069,1348,10068,1356xm9163,1240l9134,1240,9102,1236,9097,1204,9092,1174,9085,1142,9078,1112,9092,1112,9106,1116,9146,1122,9313,1122,9311,1130,9304,1150,9295,1168,9285,1184,9273,1198,9261,1210,9246,1220,9231,1228,9214,1232,9202,1236,9190,1238,9177,1238,9163,1240xe">
            <v:path arrowok="t"/>
            <v:fill on="t" opacity="32899f" focussize="0,0"/>
            <v:stroke on="f"/>
            <v:imagedata o:title=""/>
            <o:lock v:ext="edit"/>
          </v:shape>
        </w:pict>
      </w:r>
      <w:r>
        <w:rPr>
          <w:rFonts w:hint="eastAsia"/>
          <w:spacing w:val="-7"/>
          <w:sz w:val="28"/>
          <w:lang w:val="en-US" w:eastAsia="zh-CN"/>
        </w:rPr>
        <w:t>2.</w:t>
      </w:r>
      <w:r>
        <w:rPr>
          <w:spacing w:val="-3"/>
          <w:sz w:val="28"/>
        </w:rPr>
        <w:t>到监控中心—消防控制室（辅助楼 1 楼）开通</w:t>
      </w:r>
      <w:r>
        <w:rPr>
          <w:rFonts w:hint="eastAsia"/>
          <w:spacing w:val="-3"/>
          <w:sz w:val="28"/>
          <w:lang w:eastAsia="zh-CN"/>
        </w:rPr>
        <w:t>相关</w:t>
      </w:r>
      <w:r>
        <w:rPr>
          <w:spacing w:val="-3"/>
          <w:sz w:val="28"/>
        </w:rPr>
        <w:t>门禁权限。</w:t>
      </w:r>
    </w:p>
    <w:p>
      <w:pPr>
        <w:pStyle w:val="7"/>
        <w:numPr>
          <w:ilvl w:val="0"/>
          <w:numId w:val="0"/>
        </w:numPr>
        <w:tabs>
          <w:tab w:val="left" w:pos="947"/>
        </w:tabs>
        <w:spacing w:before="0" w:after="0" w:line="417" w:lineRule="auto"/>
        <w:ind w:left="663" w:leftChars="0" w:right="241" w:rightChars="0"/>
        <w:jc w:val="left"/>
        <w:rPr>
          <w:b/>
          <w:bCs/>
          <w:spacing w:val="-7"/>
          <w:sz w:val="28"/>
        </w:rPr>
      </w:pPr>
      <w:r>
        <w:rPr>
          <w:rFonts w:hint="eastAsia"/>
          <w:b/>
          <w:bCs/>
          <w:spacing w:val="-7"/>
          <w:sz w:val="28"/>
          <w:lang w:val="en-US" w:eastAsia="zh-CN"/>
        </w:rPr>
        <w:t>4.</w:t>
      </w:r>
      <w:r>
        <w:rPr>
          <w:b/>
          <w:bCs/>
          <w:spacing w:val="-7"/>
          <w:sz w:val="28"/>
        </w:rPr>
        <w:t>进修结束时到</w:t>
      </w:r>
      <w:r>
        <w:rPr>
          <w:rFonts w:hint="eastAsia"/>
          <w:b/>
          <w:bCs/>
          <w:spacing w:val="-7"/>
          <w:sz w:val="28"/>
          <w:lang w:eastAsia="zh-CN"/>
        </w:rPr>
        <w:t>护理部</w:t>
      </w:r>
      <w:r>
        <w:rPr>
          <w:b/>
          <w:bCs/>
          <w:spacing w:val="-7"/>
          <w:sz w:val="28"/>
        </w:rPr>
        <w:t>归还一卡通、工作证</w:t>
      </w:r>
      <w:r>
        <w:rPr>
          <w:rFonts w:hint="eastAsia"/>
          <w:b/>
          <w:bCs/>
          <w:spacing w:val="-7"/>
          <w:sz w:val="28"/>
          <w:lang w:eastAsia="zh-CN"/>
        </w:rPr>
        <w:t>、工作服。</w:t>
      </w:r>
    </w:p>
    <w:p>
      <w:pPr>
        <w:pStyle w:val="7"/>
        <w:numPr>
          <w:ilvl w:val="0"/>
          <w:numId w:val="0"/>
        </w:numPr>
        <w:tabs>
          <w:tab w:val="left" w:pos="947"/>
        </w:tabs>
        <w:spacing w:before="0" w:after="0" w:line="417" w:lineRule="auto"/>
        <w:ind w:left="663" w:leftChars="0" w:right="2679" w:rightChars="0"/>
        <w:jc w:val="left"/>
        <w:rPr>
          <w:b/>
          <w:bCs/>
          <w:sz w:val="28"/>
        </w:rPr>
      </w:pPr>
      <w:r>
        <w:rPr>
          <w:rFonts w:hint="eastAsia"/>
          <w:b/>
          <w:bCs/>
          <w:spacing w:val="-3"/>
          <w:sz w:val="28"/>
          <w:lang w:eastAsia="zh-CN"/>
        </w:rPr>
        <w:t>护理部</w:t>
      </w:r>
      <w:r>
        <w:rPr>
          <w:b/>
          <w:bCs/>
          <w:spacing w:val="-3"/>
          <w:sz w:val="28"/>
        </w:rPr>
        <w:t>联系方式：</w:t>
      </w:r>
      <w:r>
        <w:rPr>
          <w:rFonts w:hint="eastAsia"/>
          <w:b/>
          <w:bCs/>
          <w:spacing w:val="-3"/>
          <w:sz w:val="28"/>
          <w:lang w:val="en-US" w:eastAsia="zh-CN"/>
        </w:rPr>
        <w:t>028-38234523</w:t>
      </w:r>
    </w:p>
    <w:p>
      <w:pPr>
        <w:pStyle w:val="3"/>
        <w:spacing w:line="417" w:lineRule="auto"/>
        <w:ind w:right="179" w:firstLine="559"/>
      </w:pPr>
      <w:r>
        <w:t>本告知书一式两份，进修人员一份，本院</w:t>
      </w:r>
      <w:r>
        <w:rPr>
          <w:rFonts w:hint="eastAsia"/>
          <w:lang w:eastAsia="zh-CN"/>
        </w:rPr>
        <w:t>护理部</w:t>
      </w:r>
      <w:r>
        <w:t>一份，双方签字或盖章表示知情并同意告知书全部内容。</w:t>
      </w:r>
    </w:p>
    <w:p>
      <w:pPr>
        <w:pStyle w:val="3"/>
        <w:tabs>
          <w:tab w:val="left" w:pos="5004"/>
        </w:tabs>
        <w:spacing w:line="358" w:lineRule="exact"/>
      </w:pPr>
      <w:r>
        <w:t>来</w:t>
      </w:r>
      <w:r>
        <w:rPr>
          <w:spacing w:val="-3"/>
        </w:rPr>
        <w:t>院</w:t>
      </w:r>
      <w:r>
        <w:t>进修</w:t>
      </w:r>
      <w:r>
        <w:rPr>
          <w:spacing w:val="-3"/>
        </w:rPr>
        <w:t>人</w:t>
      </w:r>
      <w:r>
        <w:t>员签</w:t>
      </w:r>
      <w:r>
        <w:rPr>
          <w:spacing w:val="-3"/>
        </w:rPr>
        <w:t>字</w:t>
      </w:r>
      <w:r>
        <w:t>：</w:t>
      </w:r>
      <w:r>
        <w:tab/>
      </w:r>
      <w:r>
        <w:t>选</w:t>
      </w:r>
      <w:r>
        <w:rPr>
          <w:spacing w:val="-3"/>
        </w:rPr>
        <w:t>送</w:t>
      </w:r>
      <w:r>
        <w:t>单位</w:t>
      </w:r>
      <w:r>
        <w:rPr>
          <w:spacing w:val="-3"/>
        </w:rPr>
        <w:t>盖</w:t>
      </w:r>
      <w:r>
        <w:t>章：</w:t>
      </w:r>
    </w:p>
    <w:p>
      <w:pPr>
        <w:pStyle w:val="3"/>
        <w:ind w:left="0"/>
      </w:pPr>
    </w:p>
    <w:p>
      <w:pPr>
        <w:pStyle w:val="3"/>
        <w:spacing w:before="5"/>
        <w:ind w:left="0"/>
        <w:rPr>
          <w:sz w:val="41"/>
        </w:rPr>
      </w:pPr>
    </w:p>
    <w:p>
      <w:pPr>
        <w:pStyle w:val="3"/>
      </w:pPr>
      <w:r>
        <w:rPr>
          <w:rFonts w:hint="eastAsia"/>
          <w:lang w:eastAsia="zh-CN"/>
        </w:rPr>
        <w:t>眉山市人民医院护理部</w:t>
      </w:r>
      <w:r>
        <w:t>盖章：</w:t>
      </w:r>
    </w:p>
    <w:p>
      <w:pPr>
        <w:pStyle w:val="3"/>
        <w:spacing w:before="9"/>
        <w:ind w:left="0"/>
        <w:rPr>
          <w:sz w:val="20"/>
        </w:rPr>
      </w:pPr>
    </w:p>
    <w:p>
      <w:pPr>
        <w:pStyle w:val="3"/>
        <w:tabs>
          <w:tab w:val="left" w:pos="6264"/>
          <w:tab w:val="left" w:pos="6823"/>
          <w:tab w:val="left" w:pos="7383"/>
        </w:tabs>
        <w:ind w:left="4863"/>
      </w:pPr>
      <w:r>
        <w:t>时</w:t>
      </w:r>
      <w:r>
        <w:rPr>
          <w:spacing w:val="-3"/>
        </w:rPr>
        <w:t>间</w:t>
      </w:r>
      <w:r>
        <w:t>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footerReference r:id="rId5" w:type="default"/>
      <w:pgSz w:w="11910" w:h="16840"/>
      <w:pgMar w:top="1380" w:right="1400" w:bottom="1160" w:left="1540" w:header="0" w:footer="9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89.6pt;margin-top:782.1pt;height:11pt;width:16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4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2" w:hanging="284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946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42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45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47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0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5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755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58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60" w:hanging="284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04" w:hanging="284"/>
        <w:jc w:val="left"/>
      </w:pPr>
      <w:rPr>
        <w:rFonts w:hint="default"/>
        <w:spacing w:val="-2"/>
        <w:w w:val="10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2" w:hanging="284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4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2" w:hanging="284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4" w:hanging="284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86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73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759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46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19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06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92" w:hanging="284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OTJmMDYzZGY2MDE5Y2UxNGUzOGMyNTg5OTQxNDljMzcifQ=="/>
  </w:docVars>
  <w:rsids>
    <w:rsidRoot w:val="00000000"/>
    <w:rsid w:val="058D3E46"/>
    <w:rsid w:val="0FB71067"/>
    <w:rsid w:val="2235454E"/>
    <w:rsid w:val="28DF56AD"/>
    <w:rsid w:val="29EC6D64"/>
    <w:rsid w:val="29FB6746"/>
    <w:rsid w:val="2E897003"/>
    <w:rsid w:val="335F6DD3"/>
    <w:rsid w:val="49C3390C"/>
    <w:rsid w:val="4D442CEC"/>
    <w:rsid w:val="52344F18"/>
    <w:rsid w:val="66263F98"/>
    <w:rsid w:val="68D035DB"/>
    <w:rsid w:val="6A0900F2"/>
    <w:rsid w:val="6AEB53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1"/>
    <w:pPr>
      <w:ind w:left="104" w:right="147" w:firstLine="559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ind w:left="104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pPr>
      <w:ind w:left="104" w:firstLine="559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6"/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29"/>
    <customShpInfo spid="_x0000_s1035"/>
    <customShpInfo spid="_x0000_s1036"/>
    <customShpInfo spid="_x0000_s1037"/>
    <customShpInfo spid="_x0000_s1038"/>
    <customShpInfo spid="_x0000_s1039"/>
    <customShpInfo spid="_x0000_s1041"/>
    <customShpInfo spid="_x0000_s1042"/>
    <customShpInfo spid="_x0000_s1043"/>
    <customShpInfo spid="_x0000_s1044"/>
    <customShpInfo spid="_x0000_s1045"/>
    <customShpInfo spid="_x0000_s1040"/>
    <customShpInfo spid="_x0000_s1046"/>
    <customShpInfo spid="_x0000_s1047"/>
    <customShpInfo spid="_x0000_s1048"/>
    <customShpInfo spid="_x0000_s1050"/>
    <customShpInfo spid="_x0000_s1051"/>
    <customShpInfo spid="_x0000_s1052"/>
    <customShpInfo spid="_x0000_s1053"/>
    <customShpInfo spid="_x0000_s1054"/>
    <customShpInfo spid="_x0000_s1049"/>
    <customShpInfo spid="_x0000_s1055"/>
    <customShpInfo spid="_x0000_s1056"/>
    <customShpInfo spid="_x0000_s1057"/>
    <customShpInfo spid="_x0000_s1058"/>
    <customShpInfo spid="_x0000_s1068"/>
    <customShpInfo spid="_x0000_s1059"/>
    <customShpInfo spid="_x0000_s1061"/>
    <customShpInfo spid="_x0000_s1062"/>
    <customShpInfo spid="_x0000_s1063"/>
    <customShpInfo spid="_x0000_s1064"/>
    <customShpInfo spid="_x0000_s1065"/>
    <customShpInfo spid="_x0000_s1060"/>
    <customShpInfo spid="_x0000_s1066"/>
    <customShpInfo spid="_x0000_s1067"/>
    <customShpInfo spid="_x0000_s106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1720</Words>
  <Characters>1741</Characters>
  <TotalTime>9</TotalTime>
  <ScaleCrop>false</ScaleCrop>
  <LinksUpToDate>false</LinksUpToDate>
  <CharactersWithSpaces>1784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2022-09-01T01:14:00Z</dcterms:created>
  <dc:creator>Administrator</dc:creator>
  <cp:lastModifiedBy>奋斗中的赵梦梦</cp:lastModifiedBy>
  <dcterms:modified xsi:type="dcterms:W3CDTF">2024-02-18T01:39:30Z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2022-09-01T00:00:00Z</vt:filetime>
  </property>
  <property fmtid="{D5CDD505-2E9C-101B-9397-08002B2CF9AE}" pid="5" name="KSOProductBuildVer">
    <vt:lpwstr>2052-12.1.0.16250</vt:lpwstr>
  </property>
  <property fmtid="{D5CDD505-2E9C-101B-9397-08002B2CF9AE}" pid="6" name="ICV">
    <vt:lpwstr>BFD10D6093664B9DA829E5FA14DEC95F</vt:lpwstr>
  </property>
</Properties>
</file>